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0667" w14:textId="5C650192" w:rsidR="005B5FA9" w:rsidRPr="00582EA1" w:rsidRDefault="005B5FA9">
      <w:pPr>
        <w:rPr>
          <w:rFonts w:asciiTheme="minorHAnsi" w:hAnsiTheme="minorHAnsi" w:cstheme="minorHAnsi"/>
          <w:b/>
          <w:i/>
        </w:rPr>
      </w:pPr>
    </w:p>
    <w:p w14:paraId="45220668" w14:textId="525592CF" w:rsidR="005B5FA9" w:rsidRPr="00582EA1" w:rsidRDefault="00AD30CE">
      <w:pPr>
        <w:rPr>
          <w:rFonts w:asciiTheme="minorHAnsi" w:hAnsiTheme="minorHAnsi" w:cstheme="minorHAnsi"/>
          <w:b/>
          <w:i/>
        </w:rPr>
      </w:pPr>
      <w:r w:rsidRPr="00582EA1">
        <w:rPr>
          <w:rFonts w:asciiTheme="minorHAnsi" w:hAnsiTheme="minorHAnsi" w:cstheme="minorHAnsi"/>
          <w:noProof/>
        </w:rPr>
        <w:drawing>
          <wp:anchor distT="0" distB="0" distL="0" distR="0" simplePos="0" relativeHeight="251658752" behindDoc="0" locked="0" layoutInCell="1" allowOverlap="1" wp14:anchorId="452208D5" wp14:editId="260159AB">
            <wp:simplePos x="0" y="0"/>
            <wp:positionH relativeFrom="page">
              <wp:posOffset>671195</wp:posOffset>
            </wp:positionH>
            <wp:positionV relativeFrom="page">
              <wp:posOffset>344170</wp:posOffset>
            </wp:positionV>
            <wp:extent cx="648970" cy="960120"/>
            <wp:effectExtent l="0" t="0" r="0" b="0"/>
            <wp:wrapSquare wrapText="largest"/>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45220669" w14:textId="6E019497" w:rsidR="005B5FA9" w:rsidRPr="00582EA1" w:rsidRDefault="005B5FA9">
      <w:pPr>
        <w:rPr>
          <w:rFonts w:asciiTheme="minorHAnsi" w:hAnsiTheme="minorHAnsi" w:cstheme="minorHAnsi"/>
          <w:b/>
          <w:i/>
        </w:rPr>
      </w:pPr>
    </w:p>
    <w:p w14:paraId="4522066A" w14:textId="7E07A313" w:rsidR="005B5FA9" w:rsidRPr="00582EA1" w:rsidRDefault="004D1261">
      <w:pPr>
        <w:rPr>
          <w:rFonts w:asciiTheme="minorHAnsi" w:hAnsiTheme="minorHAnsi" w:cstheme="minorHAnsi"/>
          <w:b/>
          <w:i/>
        </w:rPr>
      </w:pPr>
      <w:r>
        <w:rPr>
          <w:rFonts w:asciiTheme="minorHAnsi" w:hAnsiTheme="minorHAnsi" w:cstheme="minorHAnsi"/>
          <w:b/>
          <w:i/>
        </w:rPr>
        <w:t xml:space="preserve">                 Job Applied </w:t>
      </w:r>
      <w:proofErr w:type="gramStart"/>
      <w:r>
        <w:rPr>
          <w:rFonts w:asciiTheme="minorHAnsi" w:hAnsiTheme="minorHAnsi" w:cstheme="minorHAnsi"/>
          <w:b/>
          <w:i/>
        </w:rPr>
        <w:t>For:_</w:t>
      </w:r>
      <w:proofErr w:type="gramEnd"/>
      <w:r>
        <w:rPr>
          <w:rFonts w:asciiTheme="minorHAnsi" w:hAnsiTheme="minorHAnsi" w:cstheme="minorHAnsi"/>
          <w:b/>
          <w:i/>
        </w:rPr>
        <w:t>___________________________________</w:t>
      </w:r>
    </w:p>
    <w:p w14:paraId="4522066B" w14:textId="77777777" w:rsidR="005B5FA9" w:rsidRPr="00582EA1" w:rsidRDefault="005B5FA9">
      <w:pPr>
        <w:rPr>
          <w:rFonts w:asciiTheme="minorHAnsi" w:hAnsiTheme="minorHAnsi" w:cstheme="minorHAnsi"/>
          <w:b/>
          <w:i/>
        </w:rPr>
      </w:pPr>
    </w:p>
    <w:p w14:paraId="45220671" w14:textId="1D9343CA" w:rsidR="005B5FA9" w:rsidRPr="00582EA1" w:rsidRDefault="00DD45D0">
      <w:pPr>
        <w:rPr>
          <w:rFonts w:asciiTheme="minorHAnsi" w:hAnsiTheme="minorHAnsi" w:cstheme="minorHAnsi"/>
        </w:rPr>
      </w:pPr>
      <w:r>
        <w:rPr>
          <w:rFonts w:asciiTheme="minorHAnsi" w:hAnsiTheme="minorHAnsi" w:cstheme="minorHAnsi"/>
          <w:b/>
          <w:i/>
        </w:rPr>
        <w:t xml:space="preserve">      </w:t>
      </w:r>
      <w:r w:rsidR="005E3416" w:rsidRPr="00582EA1">
        <w:rPr>
          <w:rFonts w:asciiTheme="minorHAnsi" w:hAnsiTheme="minorHAnsi" w:cstheme="minorHAnsi"/>
          <w:b/>
          <w:i/>
        </w:rPr>
        <w:t>PERSONAL DETAILS</w:t>
      </w:r>
    </w:p>
    <w:tbl>
      <w:tblPr>
        <w:tblW w:w="100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5" w:type="dxa"/>
        </w:tblCellMar>
        <w:tblLook w:val="04A0" w:firstRow="1" w:lastRow="0" w:firstColumn="1" w:lastColumn="0" w:noHBand="0" w:noVBand="1"/>
      </w:tblPr>
      <w:tblGrid>
        <w:gridCol w:w="1951"/>
        <w:gridCol w:w="3183"/>
        <w:gridCol w:w="268"/>
        <w:gridCol w:w="2298"/>
        <w:gridCol w:w="2308"/>
      </w:tblGrid>
      <w:tr w:rsidR="005B5FA9" w:rsidRPr="00582EA1" w14:paraId="45220678" w14:textId="77777777">
        <w:trPr>
          <w:trHeight w:val="530"/>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73" w14:textId="77777777" w:rsidR="005B5FA9" w:rsidRPr="00582EA1" w:rsidRDefault="005E3416">
            <w:pPr>
              <w:rPr>
                <w:rFonts w:asciiTheme="minorHAnsi" w:hAnsiTheme="minorHAnsi" w:cstheme="minorHAnsi"/>
              </w:rPr>
            </w:pPr>
            <w:r w:rsidRPr="00582EA1">
              <w:rPr>
                <w:rFonts w:asciiTheme="minorHAnsi" w:hAnsiTheme="minorHAnsi" w:cstheme="minorHAnsi"/>
              </w:rPr>
              <w:t>Surname</w:t>
            </w:r>
          </w:p>
        </w:tc>
        <w:tc>
          <w:tcPr>
            <w:tcW w:w="31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74" w14:textId="079D1164" w:rsidR="005B5FA9" w:rsidRPr="00582EA1" w:rsidRDefault="005B5FA9">
            <w:pPr>
              <w:rPr>
                <w:rFonts w:asciiTheme="minorHAnsi" w:hAnsiTheme="minorHAnsi" w:cstheme="minorHAnsi"/>
              </w:rPr>
            </w:pPr>
          </w:p>
        </w:tc>
        <w:tc>
          <w:tcPr>
            <w:tcW w:w="268" w:type="dxa"/>
            <w:tcBorders>
              <w:left w:val="single" w:sz="2" w:space="0" w:color="000000"/>
              <w:right w:val="single" w:sz="2" w:space="0" w:color="000000"/>
            </w:tcBorders>
            <w:shd w:val="clear" w:color="auto" w:fill="auto"/>
            <w:vAlign w:val="center"/>
          </w:tcPr>
          <w:p w14:paraId="45220675" w14:textId="77777777" w:rsidR="005B5FA9" w:rsidRPr="00582EA1" w:rsidRDefault="005B5FA9">
            <w:pPr>
              <w:rPr>
                <w:rFonts w:asciiTheme="minorHAnsi" w:hAnsiTheme="minorHAnsi" w:cstheme="minorHAnsi"/>
              </w:rPr>
            </w:pPr>
          </w:p>
        </w:tc>
        <w:tc>
          <w:tcPr>
            <w:tcW w:w="2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76" w14:textId="77777777" w:rsidR="005B5FA9" w:rsidRPr="00582EA1" w:rsidRDefault="005E3416">
            <w:pPr>
              <w:rPr>
                <w:rFonts w:asciiTheme="minorHAnsi" w:hAnsiTheme="minorHAnsi" w:cstheme="minorHAnsi"/>
              </w:rPr>
            </w:pPr>
            <w:r w:rsidRPr="00582EA1">
              <w:rPr>
                <w:rFonts w:asciiTheme="minorHAnsi" w:hAnsiTheme="minorHAnsi" w:cstheme="minorHAnsi"/>
              </w:rPr>
              <w:t>Title</w:t>
            </w:r>
          </w:p>
        </w:tc>
        <w:tc>
          <w:tcPr>
            <w:tcW w:w="2308" w:type="dxa"/>
            <w:tcBorders>
              <w:top w:val="single" w:sz="2" w:space="0" w:color="000000"/>
              <w:left w:val="single" w:sz="2" w:space="0" w:color="000000"/>
              <w:bottom w:val="single" w:sz="2" w:space="0" w:color="000000"/>
              <w:right w:val="single" w:sz="2" w:space="0" w:color="000000"/>
            </w:tcBorders>
            <w:shd w:val="clear" w:color="auto" w:fill="auto"/>
          </w:tcPr>
          <w:p w14:paraId="45220677" w14:textId="2FB0EBDE" w:rsidR="005B5FA9" w:rsidRPr="00582EA1" w:rsidRDefault="005B5FA9">
            <w:pPr>
              <w:rPr>
                <w:rFonts w:asciiTheme="minorHAnsi" w:hAnsiTheme="minorHAnsi" w:cstheme="minorHAnsi"/>
              </w:rPr>
            </w:pPr>
          </w:p>
        </w:tc>
      </w:tr>
      <w:tr w:rsidR="00AD30CE" w:rsidRPr="00582EA1" w14:paraId="4522067E" w14:textId="77777777" w:rsidTr="00AD30CE">
        <w:trPr>
          <w:trHeight w:val="709"/>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79" w14:textId="76417CB0" w:rsidR="00AD30CE" w:rsidRPr="00582EA1" w:rsidRDefault="00AD30CE">
            <w:pPr>
              <w:rPr>
                <w:rFonts w:asciiTheme="minorHAnsi" w:hAnsiTheme="minorHAnsi" w:cstheme="minorHAnsi"/>
                <w:sz w:val="14"/>
              </w:rPr>
            </w:pPr>
            <w:r w:rsidRPr="00582EA1">
              <w:rPr>
                <w:rFonts w:asciiTheme="minorHAnsi" w:hAnsiTheme="minorHAnsi" w:cstheme="minorHAnsi"/>
              </w:rPr>
              <w:t>First Name(s)</w:t>
            </w:r>
          </w:p>
        </w:tc>
        <w:tc>
          <w:tcPr>
            <w:tcW w:w="31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7A" w14:textId="77777777" w:rsidR="00AD30CE" w:rsidRPr="00582EA1" w:rsidRDefault="00AD30CE">
            <w:pPr>
              <w:rPr>
                <w:rFonts w:asciiTheme="minorHAnsi" w:hAnsiTheme="minorHAnsi" w:cstheme="minorHAnsi"/>
                <w:sz w:val="14"/>
              </w:rPr>
            </w:pPr>
          </w:p>
        </w:tc>
        <w:tc>
          <w:tcPr>
            <w:tcW w:w="268" w:type="dxa"/>
            <w:tcBorders>
              <w:left w:val="single" w:sz="2" w:space="0" w:color="000000"/>
              <w:right w:val="single" w:sz="2" w:space="0" w:color="000000"/>
            </w:tcBorders>
            <w:shd w:val="clear" w:color="auto" w:fill="auto"/>
            <w:vAlign w:val="center"/>
          </w:tcPr>
          <w:p w14:paraId="4522067B" w14:textId="77777777" w:rsidR="00AD30CE" w:rsidRPr="00582EA1" w:rsidRDefault="00AD30CE">
            <w:pPr>
              <w:rPr>
                <w:rFonts w:asciiTheme="minorHAnsi" w:hAnsiTheme="minorHAnsi" w:cstheme="minorHAnsi"/>
                <w:sz w:val="14"/>
              </w:rPr>
            </w:pPr>
          </w:p>
        </w:tc>
        <w:tc>
          <w:tcPr>
            <w:tcW w:w="2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596B9D" w14:textId="77777777" w:rsidR="00AD30CE" w:rsidRPr="00582EA1" w:rsidRDefault="00AD30CE" w:rsidP="00AD30CE">
            <w:pPr>
              <w:spacing w:after="0"/>
              <w:rPr>
                <w:rFonts w:asciiTheme="minorHAnsi" w:hAnsiTheme="minorHAnsi" w:cstheme="minorHAnsi"/>
              </w:rPr>
            </w:pPr>
            <w:r w:rsidRPr="00582EA1">
              <w:rPr>
                <w:rFonts w:asciiTheme="minorHAnsi" w:hAnsiTheme="minorHAnsi" w:cstheme="minorHAnsi"/>
              </w:rPr>
              <w:t xml:space="preserve">Known as </w:t>
            </w:r>
          </w:p>
          <w:p w14:paraId="4522067C" w14:textId="068253A9" w:rsidR="00AD30CE" w:rsidRPr="00582EA1" w:rsidRDefault="00AD30CE" w:rsidP="00AD30CE">
            <w:pPr>
              <w:spacing w:after="0"/>
              <w:rPr>
                <w:rFonts w:asciiTheme="minorHAnsi" w:hAnsiTheme="minorHAnsi" w:cstheme="minorHAnsi"/>
                <w:sz w:val="14"/>
              </w:rPr>
            </w:pPr>
            <w:r w:rsidRPr="00582EA1">
              <w:rPr>
                <w:rFonts w:asciiTheme="minorHAnsi" w:hAnsiTheme="minorHAnsi" w:cstheme="minorHAnsi"/>
              </w:rPr>
              <w:t>(</w:t>
            </w:r>
            <w:proofErr w:type="gramStart"/>
            <w:r w:rsidRPr="00582EA1">
              <w:rPr>
                <w:rFonts w:asciiTheme="minorHAnsi" w:hAnsiTheme="minorHAnsi" w:cstheme="minorHAnsi"/>
              </w:rPr>
              <w:t>if</w:t>
            </w:r>
            <w:proofErr w:type="gramEnd"/>
            <w:r w:rsidRPr="00582EA1">
              <w:rPr>
                <w:rFonts w:asciiTheme="minorHAnsi" w:hAnsiTheme="minorHAnsi" w:cstheme="minorHAnsi"/>
              </w:rPr>
              <w:t xml:space="preserve"> applicable)</w:t>
            </w:r>
          </w:p>
        </w:tc>
        <w:tc>
          <w:tcPr>
            <w:tcW w:w="2308" w:type="dxa"/>
            <w:tcBorders>
              <w:top w:val="single" w:sz="2" w:space="0" w:color="000000"/>
              <w:left w:val="single" w:sz="2" w:space="0" w:color="000000"/>
              <w:bottom w:val="single" w:sz="2" w:space="0" w:color="000000"/>
              <w:right w:val="single" w:sz="2" w:space="0" w:color="000000"/>
            </w:tcBorders>
            <w:shd w:val="clear" w:color="auto" w:fill="auto"/>
          </w:tcPr>
          <w:p w14:paraId="4522067D" w14:textId="77777777" w:rsidR="00AD30CE" w:rsidRPr="00582EA1" w:rsidRDefault="00AD30CE">
            <w:pPr>
              <w:rPr>
                <w:rFonts w:asciiTheme="minorHAnsi" w:hAnsiTheme="minorHAnsi" w:cstheme="minorHAnsi"/>
                <w:sz w:val="14"/>
              </w:rPr>
            </w:pPr>
          </w:p>
        </w:tc>
      </w:tr>
      <w:tr w:rsidR="00AD30CE" w:rsidRPr="00582EA1" w14:paraId="0DC6AD1A" w14:textId="77777777" w:rsidTr="00EB6672">
        <w:trPr>
          <w:jc w:val="center"/>
        </w:trPr>
        <w:tc>
          <w:tcPr>
            <w:tcW w:w="19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6647A3" w14:textId="5E6D63B4" w:rsidR="00AD30CE" w:rsidRPr="00582EA1" w:rsidRDefault="00AD30CE">
            <w:pPr>
              <w:rPr>
                <w:rFonts w:asciiTheme="minorHAnsi" w:hAnsiTheme="minorHAnsi" w:cstheme="minorHAnsi"/>
                <w:sz w:val="14"/>
              </w:rPr>
            </w:pPr>
            <w:r w:rsidRPr="00582EA1">
              <w:rPr>
                <w:rFonts w:asciiTheme="minorHAnsi" w:hAnsiTheme="minorHAnsi" w:cstheme="minorHAnsi"/>
              </w:rPr>
              <w:t>Any other previous names</w:t>
            </w:r>
          </w:p>
        </w:tc>
        <w:tc>
          <w:tcPr>
            <w:tcW w:w="31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71FC3" w14:textId="77777777" w:rsidR="00AD30CE" w:rsidRPr="00582EA1" w:rsidRDefault="00AD30CE">
            <w:pPr>
              <w:rPr>
                <w:rFonts w:asciiTheme="minorHAnsi" w:hAnsiTheme="minorHAnsi" w:cstheme="minorHAnsi"/>
                <w:sz w:val="14"/>
              </w:rPr>
            </w:pPr>
          </w:p>
        </w:tc>
        <w:tc>
          <w:tcPr>
            <w:tcW w:w="268" w:type="dxa"/>
            <w:tcBorders>
              <w:left w:val="single" w:sz="2" w:space="0" w:color="000000"/>
              <w:right w:val="single" w:sz="4" w:space="0" w:color="000000"/>
            </w:tcBorders>
            <w:shd w:val="clear" w:color="auto" w:fill="auto"/>
            <w:vAlign w:val="center"/>
          </w:tcPr>
          <w:p w14:paraId="06EA7D3F" w14:textId="77777777" w:rsidR="00AD30CE" w:rsidRPr="00582EA1" w:rsidRDefault="00AD30CE">
            <w:pPr>
              <w:rPr>
                <w:rFonts w:asciiTheme="minorHAnsi" w:hAnsiTheme="minorHAnsi" w:cstheme="minorHAnsi"/>
                <w:sz w:val="14"/>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381AC" w14:textId="2596D8D8" w:rsidR="00AD30CE" w:rsidRPr="00582EA1" w:rsidRDefault="00AD30CE">
            <w:pPr>
              <w:rPr>
                <w:rFonts w:asciiTheme="minorHAnsi" w:hAnsiTheme="minorHAnsi" w:cstheme="minorHAnsi"/>
                <w:sz w:val="14"/>
              </w:rPr>
            </w:pPr>
            <w:r w:rsidRPr="00582EA1">
              <w:rPr>
                <w:rFonts w:asciiTheme="minorHAnsi" w:hAnsiTheme="minorHAnsi" w:cstheme="minorHAnsi"/>
              </w:rPr>
              <w:t>Religious Denomination/Faith</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09228EA3" w14:textId="77777777" w:rsidR="00AD30CE" w:rsidRPr="00582EA1" w:rsidRDefault="00AD30CE">
            <w:pPr>
              <w:rPr>
                <w:rFonts w:asciiTheme="minorHAnsi" w:hAnsiTheme="minorHAnsi" w:cstheme="minorHAnsi"/>
                <w:sz w:val="14"/>
              </w:rPr>
            </w:pPr>
          </w:p>
        </w:tc>
      </w:tr>
    </w:tbl>
    <w:p w14:paraId="45220692" w14:textId="0292C877" w:rsidR="005B5FA9" w:rsidRPr="00582EA1" w:rsidRDefault="005B5FA9">
      <w:pPr>
        <w:rPr>
          <w:rFonts w:asciiTheme="minorHAnsi" w:hAnsiTheme="minorHAnsi" w:cstheme="minorHAnsi"/>
        </w:rPr>
      </w:pPr>
    </w:p>
    <w:tbl>
      <w:tblPr>
        <w:tblStyle w:val="TableGrid"/>
        <w:tblW w:w="9999" w:type="dxa"/>
        <w:jc w:val="center"/>
        <w:tblLayout w:type="fixed"/>
        <w:tblLook w:val="04A0" w:firstRow="1" w:lastRow="0" w:firstColumn="1" w:lastColumn="0" w:noHBand="0" w:noVBand="1"/>
      </w:tblPr>
      <w:tblGrid>
        <w:gridCol w:w="9999"/>
      </w:tblGrid>
      <w:tr w:rsidR="005B5FA9" w:rsidRPr="00582EA1" w14:paraId="45220694" w14:textId="77777777">
        <w:trPr>
          <w:trHeight w:val="323"/>
          <w:jc w:val="center"/>
        </w:trPr>
        <w:tc>
          <w:tcPr>
            <w:tcW w:w="9999" w:type="dxa"/>
            <w:shd w:val="clear" w:color="auto" w:fill="auto"/>
            <w:vAlign w:val="center"/>
          </w:tcPr>
          <w:p w14:paraId="45220693"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Current Address</w:t>
            </w:r>
          </w:p>
        </w:tc>
      </w:tr>
      <w:tr w:rsidR="005B5FA9" w:rsidRPr="00582EA1" w14:paraId="45220697" w14:textId="77777777">
        <w:trPr>
          <w:trHeight w:val="859"/>
          <w:jc w:val="center"/>
        </w:trPr>
        <w:tc>
          <w:tcPr>
            <w:tcW w:w="9999" w:type="dxa"/>
            <w:shd w:val="clear" w:color="auto" w:fill="auto"/>
          </w:tcPr>
          <w:p w14:paraId="45220696" w14:textId="1AB02F1A" w:rsidR="005B5FA9" w:rsidRPr="00582EA1" w:rsidRDefault="005B5FA9" w:rsidP="00F65E54">
            <w:pPr>
              <w:spacing w:line="480" w:lineRule="auto"/>
              <w:jc w:val="both"/>
              <w:rPr>
                <w:rFonts w:asciiTheme="minorHAnsi" w:hAnsiTheme="minorHAnsi" w:cstheme="minorHAnsi"/>
              </w:rPr>
            </w:pPr>
          </w:p>
        </w:tc>
      </w:tr>
    </w:tbl>
    <w:p w14:paraId="45220698" w14:textId="77777777" w:rsidR="005B5FA9" w:rsidRPr="00582EA1" w:rsidRDefault="005B5FA9">
      <w:pPr>
        <w:rPr>
          <w:rFonts w:asciiTheme="minorHAnsi" w:hAnsiTheme="minorHAnsi" w:cstheme="minorHAnsi"/>
        </w:rPr>
      </w:pPr>
    </w:p>
    <w:p w14:paraId="45220699" w14:textId="77777777" w:rsidR="005B5FA9" w:rsidRPr="00582EA1" w:rsidRDefault="005E3416">
      <w:pPr>
        <w:tabs>
          <w:tab w:val="left" w:pos="0"/>
        </w:tabs>
        <w:rPr>
          <w:rFonts w:asciiTheme="minorHAnsi" w:hAnsiTheme="minorHAnsi" w:cstheme="minorHAnsi"/>
        </w:rPr>
      </w:pPr>
      <w:r w:rsidRPr="00582EA1">
        <w:rPr>
          <w:rFonts w:asciiTheme="minorHAnsi" w:hAnsiTheme="minorHAnsi" w:cstheme="minorHAnsi"/>
        </w:rPr>
        <w:tab/>
        <w:t xml:space="preserve">If you have lived at this address for less than 5 years, please list all other addresses at which you </w:t>
      </w:r>
    </w:p>
    <w:p w14:paraId="4522069A" w14:textId="36D5CFBF" w:rsidR="005B5FA9" w:rsidRPr="00582EA1" w:rsidRDefault="005E3416">
      <w:pPr>
        <w:tabs>
          <w:tab w:val="left" w:pos="0"/>
        </w:tabs>
        <w:rPr>
          <w:rFonts w:asciiTheme="minorHAnsi" w:hAnsiTheme="minorHAnsi" w:cstheme="minorHAnsi"/>
        </w:rPr>
      </w:pPr>
      <w:r w:rsidRPr="00582EA1">
        <w:rPr>
          <w:rFonts w:asciiTheme="minorHAnsi" w:hAnsiTheme="minorHAnsi" w:cstheme="minorHAnsi"/>
        </w:rPr>
        <w:tab/>
        <w:t>have lived during this period with dates:</w:t>
      </w:r>
    </w:p>
    <w:tbl>
      <w:tblPr>
        <w:tblW w:w="10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48"/>
        <w:gridCol w:w="2249"/>
      </w:tblGrid>
      <w:tr w:rsidR="005B5FA9" w:rsidRPr="00582EA1" w14:paraId="4522069D" w14:textId="77777777">
        <w:trPr>
          <w:trHeight w:val="440"/>
          <w:jc w:val="center"/>
        </w:trPr>
        <w:tc>
          <w:tcPr>
            <w:tcW w:w="7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69B"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Previous Addresses</w:t>
            </w: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69C"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Dates</w:t>
            </w:r>
          </w:p>
        </w:tc>
      </w:tr>
      <w:tr w:rsidR="005B5FA9" w:rsidRPr="004D1261" w14:paraId="452206A1" w14:textId="77777777" w:rsidTr="00AD30CE">
        <w:trPr>
          <w:cantSplit/>
          <w:trHeight w:hRule="exact" w:val="711"/>
          <w:jc w:val="center"/>
        </w:trPr>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522069F" w14:textId="2739E60D" w:rsidR="005B5FA9" w:rsidRPr="004D1261" w:rsidRDefault="005B5FA9" w:rsidP="00AD30CE">
            <w:pPr>
              <w:jc w:val="both"/>
              <w:rPr>
                <w:rFonts w:asciiTheme="minorHAnsi" w:hAnsiTheme="minorHAnsi" w:cstheme="minorHAnsi"/>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52206A0" w14:textId="1C8B4DF1" w:rsidR="005B5FA9" w:rsidRPr="004D1261" w:rsidRDefault="005B5FA9">
            <w:pPr>
              <w:jc w:val="both"/>
              <w:rPr>
                <w:rFonts w:asciiTheme="minorHAnsi" w:hAnsiTheme="minorHAnsi" w:cstheme="minorHAnsi"/>
              </w:rPr>
            </w:pPr>
          </w:p>
        </w:tc>
      </w:tr>
      <w:tr w:rsidR="005B5FA9" w:rsidRPr="004D1261" w14:paraId="452206A5" w14:textId="77777777" w:rsidTr="00AD30CE">
        <w:trPr>
          <w:cantSplit/>
          <w:trHeight w:hRule="exact" w:val="579"/>
          <w:jc w:val="center"/>
        </w:trPr>
        <w:tc>
          <w:tcPr>
            <w:tcW w:w="7848" w:type="dxa"/>
            <w:tcBorders>
              <w:top w:val="single" w:sz="4" w:space="0" w:color="000000"/>
              <w:left w:val="single" w:sz="4" w:space="0" w:color="000000"/>
              <w:bottom w:val="single" w:sz="4" w:space="0" w:color="000000"/>
              <w:right w:val="single" w:sz="4" w:space="0" w:color="000000"/>
            </w:tcBorders>
            <w:shd w:val="clear" w:color="auto" w:fill="auto"/>
          </w:tcPr>
          <w:p w14:paraId="452206A2" w14:textId="77777777" w:rsidR="005B5FA9" w:rsidRPr="004D1261" w:rsidRDefault="005E3416">
            <w:pPr>
              <w:jc w:val="both"/>
              <w:rPr>
                <w:rFonts w:asciiTheme="minorHAnsi" w:hAnsiTheme="minorHAnsi" w:cstheme="minorHAnsi"/>
              </w:rPr>
            </w:pPr>
            <w:r w:rsidRPr="004D1261">
              <w:rPr>
                <w:rFonts w:asciiTheme="minorHAnsi" w:hAnsiTheme="minorHAnsi" w:cstheme="minorHAnsi"/>
              </w:rPr>
              <w:fldChar w:fldCharType="begin">
                <w:ffData>
                  <w:name w:val="Text189"/>
                  <w:enabled/>
                  <w:calcOnExit w:val="0"/>
                  <w:textInput/>
                </w:ffData>
              </w:fldChar>
            </w:r>
            <w:r w:rsidRPr="004D1261">
              <w:rPr>
                <w:rFonts w:asciiTheme="minorHAnsi" w:hAnsiTheme="minorHAnsi" w:cstheme="minorHAnsi"/>
              </w:rPr>
              <w:instrText>FORMTEXT</w:instrText>
            </w:r>
            <w:r w:rsidRPr="004D1261">
              <w:rPr>
                <w:rFonts w:asciiTheme="minorHAnsi" w:hAnsiTheme="minorHAnsi" w:cstheme="minorHAnsi"/>
              </w:rPr>
            </w:r>
            <w:r w:rsidRPr="004D1261">
              <w:rPr>
                <w:rFonts w:asciiTheme="minorHAnsi" w:hAnsiTheme="minorHAnsi" w:cstheme="minorHAnsi"/>
              </w:rPr>
              <w:fldChar w:fldCharType="separate"/>
            </w:r>
            <w:bookmarkStart w:id="0" w:name="Text189"/>
            <w:bookmarkStart w:id="1" w:name="Text1891"/>
            <w:bookmarkEnd w:id="0"/>
            <w:r w:rsidRPr="004D1261">
              <w:rPr>
                <w:rFonts w:asciiTheme="minorHAnsi" w:hAnsiTheme="minorHAnsi" w:cstheme="minorHAnsi"/>
              </w:rPr>
              <w:t>     </w:t>
            </w:r>
            <w:r w:rsidRPr="004D1261">
              <w:rPr>
                <w:rFonts w:asciiTheme="minorHAnsi" w:hAnsiTheme="minorHAnsi" w:cstheme="minorHAnsi"/>
              </w:rPr>
              <w:fldChar w:fldCharType="end"/>
            </w:r>
            <w:bookmarkEnd w:id="1"/>
          </w:p>
          <w:p w14:paraId="452206A3" w14:textId="77777777" w:rsidR="005B5FA9" w:rsidRPr="004D1261" w:rsidRDefault="005B5FA9">
            <w:pPr>
              <w:jc w:val="both"/>
              <w:rPr>
                <w:rFonts w:asciiTheme="minorHAnsi" w:hAnsiTheme="minorHAnsi" w:cstheme="minorHAnsi"/>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452206A4" w14:textId="77777777" w:rsidR="005B5FA9" w:rsidRPr="004D1261" w:rsidRDefault="005E3416">
            <w:pPr>
              <w:jc w:val="both"/>
              <w:rPr>
                <w:rFonts w:asciiTheme="minorHAnsi" w:hAnsiTheme="minorHAnsi" w:cstheme="minorHAnsi"/>
              </w:rPr>
            </w:pPr>
            <w:r w:rsidRPr="004D1261">
              <w:rPr>
                <w:rFonts w:asciiTheme="minorHAnsi" w:hAnsiTheme="minorHAnsi" w:cstheme="minorHAnsi"/>
              </w:rPr>
              <w:fldChar w:fldCharType="begin">
                <w:ffData>
                  <w:name w:val="Text190"/>
                  <w:enabled/>
                  <w:calcOnExit w:val="0"/>
                  <w:textInput/>
                </w:ffData>
              </w:fldChar>
            </w:r>
            <w:r w:rsidRPr="004D1261">
              <w:rPr>
                <w:rFonts w:asciiTheme="minorHAnsi" w:hAnsiTheme="minorHAnsi" w:cstheme="minorHAnsi"/>
              </w:rPr>
              <w:instrText>FORMTEXT</w:instrText>
            </w:r>
            <w:r w:rsidRPr="004D1261">
              <w:rPr>
                <w:rFonts w:asciiTheme="minorHAnsi" w:hAnsiTheme="minorHAnsi" w:cstheme="minorHAnsi"/>
              </w:rPr>
            </w:r>
            <w:r w:rsidRPr="004D1261">
              <w:rPr>
                <w:rFonts w:asciiTheme="minorHAnsi" w:hAnsiTheme="minorHAnsi" w:cstheme="minorHAnsi"/>
              </w:rPr>
              <w:fldChar w:fldCharType="separate"/>
            </w:r>
            <w:bookmarkStart w:id="2" w:name="Text190"/>
            <w:bookmarkStart w:id="3" w:name="Text1901"/>
            <w:bookmarkEnd w:id="2"/>
            <w:r w:rsidRPr="004D1261">
              <w:rPr>
                <w:rFonts w:asciiTheme="minorHAnsi" w:hAnsiTheme="minorHAnsi" w:cstheme="minorHAnsi"/>
              </w:rPr>
              <w:t>     </w:t>
            </w:r>
            <w:r w:rsidRPr="004D1261">
              <w:rPr>
                <w:rFonts w:asciiTheme="minorHAnsi" w:hAnsiTheme="minorHAnsi" w:cstheme="minorHAnsi"/>
              </w:rPr>
              <w:fldChar w:fldCharType="end"/>
            </w:r>
            <w:bookmarkEnd w:id="3"/>
          </w:p>
        </w:tc>
      </w:tr>
    </w:tbl>
    <w:p w14:paraId="452206A6" w14:textId="7ED5BBCE" w:rsidR="005B5FA9" w:rsidRDefault="005B5FA9">
      <w:pPr>
        <w:ind w:left="360"/>
        <w:rPr>
          <w:rFonts w:asciiTheme="minorHAnsi" w:hAnsiTheme="minorHAnsi" w:cstheme="minorHAnsi"/>
          <w:b/>
          <w:i/>
        </w:rPr>
      </w:pPr>
    </w:p>
    <w:p w14:paraId="6892DC92" w14:textId="6524CE4A" w:rsidR="00DD45D0" w:rsidRDefault="00DD45D0">
      <w:pPr>
        <w:ind w:left="360"/>
        <w:rPr>
          <w:rFonts w:asciiTheme="minorHAnsi" w:hAnsiTheme="minorHAnsi" w:cstheme="minorHAnsi"/>
          <w:b/>
          <w:i/>
        </w:rPr>
      </w:pPr>
    </w:p>
    <w:p w14:paraId="500AD362" w14:textId="4A5C4306" w:rsidR="00DD45D0" w:rsidRDefault="00DD45D0">
      <w:pPr>
        <w:ind w:left="360"/>
        <w:rPr>
          <w:rFonts w:asciiTheme="minorHAnsi" w:hAnsiTheme="minorHAnsi" w:cstheme="minorHAnsi"/>
          <w:b/>
          <w:i/>
        </w:rPr>
      </w:pPr>
    </w:p>
    <w:p w14:paraId="508410A6" w14:textId="303D30FC" w:rsidR="00DD45D0" w:rsidRPr="00582EA1" w:rsidRDefault="00DD45D0">
      <w:pPr>
        <w:ind w:left="360"/>
        <w:rPr>
          <w:rFonts w:asciiTheme="minorHAnsi" w:hAnsiTheme="minorHAnsi" w:cstheme="minorHAnsi"/>
          <w:b/>
          <w:i/>
        </w:rPr>
      </w:pPr>
    </w:p>
    <w:tbl>
      <w:tblPr>
        <w:tblW w:w="100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5" w:type="dxa"/>
        </w:tblCellMar>
        <w:tblLook w:val="04A0" w:firstRow="1" w:lastRow="0" w:firstColumn="1" w:lastColumn="0" w:noHBand="0" w:noVBand="1"/>
      </w:tblPr>
      <w:tblGrid>
        <w:gridCol w:w="4822"/>
        <w:gridCol w:w="1791"/>
        <w:gridCol w:w="1791"/>
        <w:gridCol w:w="1630"/>
      </w:tblGrid>
      <w:tr w:rsidR="005B5FA9" w:rsidRPr="00582EA1" w14:paraId="452206A9" w14:textId="77777777">
        <w:trPr>
          <w:trHeight w:val="481"/>
          <w:jc w:val="center"/>
        </w:trPr>
        <w:tc>
          <w:tcPr>
            <w:tcW w:w="48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A7" w14:textId="77777777" w:rsidR="005B5FA9" w:rsidRPr="00582EA1" w:rsidRDefault="005E3416">
            <w:pPr>
              <w:rPr>
                <w:rFonts w:asciiTheme="minorHAnsi" w:hAnsiTheme="minorHAnsi" w:cstheme="minorHAnsi"/>
              </w:rPr>
            </w:pPr>
            <w:r w:rsidRPr="00582EA1">
              <w:rPr>
                <w:rFonts w:asciiTheme="minorHAnsi" w:hAnsiTheme="minorHAnsi" w:cstheme="minorHAnsi"/>
              </w:rPr>
              <w:t>Telephone No(s)</w:t>
            </w:r>
          </w:p>
        </w:tc>
        <w:tc>
          <w:tcPr>
            <w:tcW w:w="521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52206A8" w14:textId="0F798320" w:rsidR="005B5FA9" w:rsidRPr="00582EA1" w:rsidRDefault="005B5FA9">
            <w:pPr>
              <w:rPr>
                <w:rFonts w:asciiTheme="minorHAnsi" w:hAnsiTheme="minorHAnsi" w:cstheme="minorHAnsi"/>
              </w:rPr>
            </w:pPr>
          </w:p>
        </w:tc>
      </w:tr>
      <w:tr w:rsidR="005B5FA9" w:rsidRPr="00582EA1" w14:paraId="452206B5" w14:textId="77777777">
        <w:trPr>
          <w:trHeight w:val="475"/>
          <w:jc w:val="center"/>
        </w:trPr>
        <w:tc>
          <w:tcPr>
            <w:tcW w:w="48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B3" w14:textId="77777777" w:rsidR="005B5FA9" w:rsidRPr="00582EA1" w:rsidRDefault="005E3416">
            <w:pPr>
              <w:rPr>
                <w:rFonts w:asciiTheme="minorHAnsi" w:hAnsiTheme="minorHAnsi" w:cstheme="minorHAnsi"/>
              </w:rPr>
            </w:pPr>
            <w:r w:rsidRPr="00582EA1">
              <w:rPr>
                <w:rFonts w:asciiTheme="minorHAnsi" w:hAnsiTheme="minorHAnsi" w:cstheme="minorHAnsi"/>
              </w:rPr>
              <w:t>Email Address</w:t>
            </w:r>
          </w:p>
        </w:tc>
        <w:tc>
          <w:tcPr>
            <w:tcW w:w="5212" w:type="dxa"/>
            <w:gridSpan w:val="3"/>
            <w:tcBorders>
              <w:top w:val="single" w:sz="2" w:space="0" w:color="000000"/>
              <w:left w:val="single" w:sz="2" w:space="0" w:color="000000"/>
              <w:bottom w:val="single" w:sz="2" w:space="0" w:color="000000"/>
              <w:right w:val="single" w:sz="2" w:space="0" w:color="000000"/>
            </w:tcBorders>
            <w:shd w:val="clear" w:color="auto" w:fill="auto"/>
          </w:tcPr>
          <w:p w14:paraId="452206B4" w14:textId="43A80BE9" w:rsidR="005B5FA9" w:rsidRPr="00582EA1" w:rsidRDefault="005B5FA9">
            <w:pPr>
              <w:rPr>
                <w:rFonts w:asciiTheme="minorHAnsi" w:hAnsiTheme="minorHAnsi" w:cstheme="minorHAnsi"/>
              </w:rPr>
            </w:pPr>
          </w:p>
        </w:tc>
      </w:tr>
      <w:tr w:rsidR="005B5FA9" w:rsidRPr="00582EA1" w14:paraId="452206BB" w14:textId="77777777">
        <w:trPr>
          <w:trHeight w:val="475"/>
          <w:jc w:val="center"/>
        </w:trPr>
        <w:tc>
          <w:tcPr>
            <w:tcW w:w="48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B9" w14:textId="77777777" w:rsidR="005B5FA9" w:rsidRPr="00582EA1" w:rsidRDefault="005E3416">
            <w:pPr>
              <w:rPr>
                <w:rFonts w:asciiTheme="minorHAnsi" w:hAnsiTheme="minorHAnsi" w:cstheme="minorHAnsi"/>
              </w:rPr>
            </w:pPr>
            <w:r w:rsidRPr="00582EA1">
              <w:rPr>
                <w:rFonts w:asciiTheme="minorHAnsi" w:hAnsiTheme="minorHAnsi" w:cstheme="minorHAnsi"/>
              </w:rPr>
              <w:t>National Insurance Number</w:t>
            </w:r>
          </w:p>
        </w:tc>
        <w:tc>
          <w:tcPr>
            <w:tcW w:w="5212"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452206BA" w14:textId="20DDC6B5" w:rsidR="005B5FA9" w:rsidRPr="00582EA1" w:rsidRDefault="005B5FA9">
            <w:pPr>
              <w:rPr>
                <w:rFonts w:asciiTheme="minorHAnsi" w:hAnsiTheme="minorHAnsi" w:cstheme="minorHAnsi"/>
              </w:rPr>
            </w:pPr>
          </w:p>
        </w:tc>
      </w:tr>
      <w:tr w:rsidR="005B5FA9" w:rsidRPr="00582EA1" w14:paraId="452206C6" w14:textId="77777777">
        <w:trPr>
          <w:trHeight w:val="475"/>
          <w:jc w:val="center"/>
        </w:trPr>
        <w:tc>
          <w:tcPr>
            <w:tcW w:w="482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6C2" w14:textId="77777777" w:rsidR="005B5FA9" w:rsidRPr="00582EA1" w:rsidRDefault="005E3416">
            <w:pPr>
              <w:rPr>
                <w:rFonts w:asciiTheme="minorHAnsi" w:hAnsiTheme="minorHAnsi" w:cstheme="minorHAnsi"/>
              </w:rPr>
            </w:pPr>
            <w:r w:rsidRPr="00582EA1">
              <w:rPr>
                <w:rFonts w:asciiTheme="minorHAnsi" w:hAnsiTheme="minorHAnsi" w:cstheme="minorHAnsi"/>
              </w:rPr>
              <w:t>Enhanced DBS Number</w:t>
            </w:r>
          </w:p>
        </w:tc>
        <w:tc>
          <w:tcPr>
            <w:tcW w:w="1791" w:type="dxa"/>
            <w:tcBorders>
              <w:top w:val="single" w:sz="2" w:space="0" w:color="000000"/>
              <w:left w:val="single" w:sz="2" w:space="0" w:color="000000"/>
              <w:bottom w:val="single" w:sz="2" w:space="0" w:color="000000"/>
              <w:right w:val="single" w:sz="4" w:space="0" w:color="000000"/>
            </w:tcBorders>
            <w:shd w:val="clear" w:color="auto" w:fill="auto"/>
            <w:vAlign w:val="center"/>
          </w:tcPr>
          <w:p w14:paraId="452206C3" w14:textId="771CD828" w:rsidR="005B5FA9" w:rsidRPr="00582EA1" w:rsidRDefault="005B5FA9">
            <w:pPr>
              <w:rPr>
                <w:rFonts w:asciiTheme="minorHAnsi" w:hAnsiTheme="minorHAnsi" w:cstheme="minorHAnsi"/>
              </w:rPr>
            </w:pPr>
          </w:p>
        </w:tc>
        <w:tc>
          <w:tcPr>
            <w:tcW w:w="1791" w:type="dxa"/>
            <w:tcBorders>
              <w:top w:val="single" w:sz="2" w:space="0" w:color="000000"/>
              <w:left w:val="single" w:sz="4" w:space="0" w:color="000000"/>
              <w:bottom w:val="single" w:sz="2" w:space="0" w:color="000000"/>
              <w:right w:val="single" w:sz="2" w:space="0" w:color="000000"/>
            </w:tcBorders>
            <w:shd w:val="clear" w:color="auto" w:fill="auto"/>
            <w:vAlign w:val="center"/>
          </w:tcPr>
          <w:p w14:paraId="452206C4" w14:textId="77777777" w:rsidR="005B5FA9" w:rsidRPr="00582EA1" w:rsidRDefault="005E3416">
            <w:pPr>
              <w:rPr>
                <w:rFonts w:asciiTheme="minorHAnsi" w:hAnsiTheme="minorHAnsi" w:cstheme="minorHAnsi"/>
              </w:rPr>
            </w:pPr>
            <w:r w:rsidRPr="00582EA1">
              <w:rPr>
                <w:rFonts w:asciiTheme="minorHAnsi" w:hAnsiTheme="minorHAnsi" w:cstheme="minorHAnsi"/>
              </w:rPr>
              <w:t xml:space="preserve">DBS Issue Date </w:t>
            </w:r>
          </w:p>
        </w:tc>
        <w:tc>
          <w:tcPr>
            <w:tcW w:w="1630" w:type="dxa"/>
            <w:tcBorders>
              <w:top w:val="single" w:sz="2" w:space="0" w:color="000000"/>
              <w:left w:val="single" w:sz="4" w:space="0" w:color="000000"/>
              <w:bottom w:val="single" w:sz="2" w:space="0" w:color="000000"/>
              <w:right w:val="single" w:sz="2" w:space="0" w:color="000000"/>
            </w:tcBorders>
            <w:shd w:val="clear" w:color="auto" w:fill="auto"/>
            <w:vAlign w:val="center"/>
          </w:tcPr>
          <w:p w14:paraId="452206C5" w14:textId="289D5E89" w:rsidR="005B5FA9" w:rsidRPr="00582EA1" w:rsidRDefault="005B5FA9">
            <w:pPr>
              <w:rPr>
                <w:rFonts w:asciiTheme="minorHAnsi" w:hAnsiTheme="minorHAnsi" w:cstheme="minorHAnsi"/>
              </w:rPr>
            </w:pPr>
          </w:p>
        </w:tc>
      </w:tr>
      <w:tr w:rsidR="005B5FA9" w:rsidRPr="00582EA1" w14:paraId="452206C9" w14:textId="77777777">
        <w:trPr>
          <w:trHeight w:val="81"/>
          <w:jc w:val="center"/>
        </w:trPr>
        <w:tc>
          <w:tcPr>
            <w:tcW w:w="4822" w:type="dxa"/>
            <w:tcBorders>
              <w:top w:val="single" w:sz="2" w:space="0" w:color="000000"/>
              <w:bottom w:val="single" w:sz="2" w:space="0" w:color="000000"/>
            </w:tcBorders>
            <w:shd w:val="clear" w:color="auto" w:fill="auto"/>
            <w:vAlign w:val="center"/>
          </w:tcPr>
          <w:p w14:paraId="452206C7" w14:textId="77777777" w:rsidR="005B5FA9" w:rsidRPr="00582EA1" w:rsidRDefault="005B5FA9">
            <w:pPr>
              <w:rPr>
                <w:rFonts w:asciiTheme="minorHAnsi" w:hAnsiTheme="minorHAnsi" w:cstheme="minorHAnsi"/>
                <w:sz w:val="8"/>
                <w:szCs w:val="8"/>
              </w:rPr>
            </w:pPr>
          </w:p>
        </w:tc>
        <w:tc>
          <w:tcPr>
            <w:tcW w:w="5212" w:type="dxa"/>
            <w:gridSpan w:val="3"/>
            <w:tcBorders>
              <w:top w:val="single" w:sz="2" w:space="0" w:color="000000"/>
              <w:bottom w:val="single" w:sz="2" w:space="0" w:color="000000"/>
            </w:tcBorders>
            <w:shd w:val="clear" w:color="auto" w:fill="auto"/>
            <w:vAlign w:val="center"/>
          </w:tcPr>
          <w:p w14:paraId="452206C8" w14:textId="77777777" w:rsidR="005B5FA9" w:rsidRPr="00582EA1" w:rsidRDefault="005B5FA9">
            <w:pPr>
              <w:rPr>
                <w:rFonts w:asciiTheme="minorHAnsi" w:hAnsiTheme="minorHAnsi" w:cstheme="minorHAnsi"/>
                <w:sz w:val="8"/>
                <w:szCs w:val="8"/>
              </w:rPr>
            </w:pPr>
          </w:p>
        </w:tc>
      </w:tr>
    </w:tbl>
    <w:p w14:paraId="283F2A1A" w14:textId="7B199CE8" w:rsidR="000B55D6" w:rsidRDefault="005E3416" w:rsidP="00DD45D0">
      <w:pPr>
        <w:ind w:left="360"/>
        <w:rPr>
          <w:rFonts w:asciiTheme="minorHAnsi" w:hAnsiTheme="minorHAnsi" w:cstheme="minorHAnsi"/>
        </w:rPr>
      </w:pPr>
      <w:r w:rsidRPr="00582EA1">
        <w:rPr>
          <w:rFonts w:asciiTheme="minorHAnsi" w:hAnsiTheme="minorHAnsi" w:cstheme="minorHAnsi"/>
        </w:rPr>
        <w:br w:type="page"/>
      </w:r>
    </w:p>
    <w:p w14:paraId="7A278CF8" w14:textId="77777777" w:rsidR="000B55D6" w:rsidRDefault="000B55D6" w:rsidP="00DD45D0">
      <w:pPr>
        <w:ind w:left="360"/>
        <w:rPr>
          <w:rFonts w:asciiTheme="minorHAnsi" w:hAnsiTheme="minorHAnsi" w:cstheme="minorHAnsi"/>
        </w:rPr>
      </w:pPr>
    </w:p>
    <w:p w14:paraId="3A1A123F" w14:textId="4A0262CE" w:rsidR="00AD30CE" w:rsidRDefault="00AD30CE" w:rsidP="00DD45D0">
      <w:pPr>
        <w:ind w:left="360"/>
        <w:rPr>
          <w:rFonts w:asciiTheme="minorHAnsi" w:hAnsiTheme="minorHAnsi" w:cstheme="minorHAnsi"/>
          <w:b/>
          <w:i/>
        </w:rPr>
      </w:pPr>
      <w:r w:rsidRPr="00582EA1">
        <w:rPr>
          <w:rFonts w:asciiTheme="minorHAnsi" w:hAnsiTheme="minorHAnsi" w:cstheme="minorHAnsi"/>
          <w:noProof/>
        </w:rPr>
        <w:drawing>
          <wp:anchor distT="0" distB="0" distL="0" distR="0" simplePos="0" relativeHeight="251660800" behindDoc="0" locked="0" layoutInCell="1" allowOverlap="1" wp14:anchorId="5ECEBCD4" wp14:editId="0DDB2099">
            <wp:simplePos x="0" y="0"/>
            <wp:positionH relativeFrom="page">
              <wp:posOffset>412750</wp:posOffset>
            </wp:positionH>
            <wp:positionV relativeFrom="page">
              <wp:posOffset>311150</wp:posOffset>
            </wp:positionV>
            <wp:extent cx="648970" cy="96012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r w:rsidR="005E3416" w:rsidRPr="00582EA1">
        <w:rPr>
          <w:rFonts w:asciiTheme="minorHAnsi" w:hAnsiTheme="minorHAnsi" w:cstheme="minorHAnsi"/>
          <w:b/>
          <w:i/>
        </w:rPr>
        <w:tab/>
      </w:r>
    </w:p>
    <w:p w14:paraId="0AA13089" w14:textId="77777777" w:rsidR="00AD30CE" w:rsidRDefault="00AD30CE" w:rsidP="00DD45D0">
      <w:pPr>
        <w:ind w:left="360"/>
        <w:rPr>
          <w:rFonts w:asciiTheme="minorHAnsi" w:hAnsiTheme="minorHAnsi" w:cstheme="minorHAnsi"/>
          <w:b/>
          <w:i/>
        </w:rPr>
      </w:pPr>
    </w:p>
    <w:p w14:paraId="0BEC9874" w14:textId="77777777" w:rsidR="00AD30CE" w:rsidRDefault="00AD30CE" w:rsidP="00DD45D0">
      <w:pPr>
        <w:ind w:left="360"/>
        <w:rPr>
          <w:rFonts w:asciiTheme="minorHAnsi" w:hAnsiTheme="minorHAnsi" w:cstheme="minorHAnsi"/>
          <w:b/>
          <w:i/>
        </w:rPr>
      </w:pPr>
    </w:p>
    <w:p w14:paraId="4911286E" w14:textId="77777777" w:rsidR="00AD30CE" w:rsidRDefault="00AD30CE" w:rsidP="00DD45D0">
      <w:pPr>
        <w:ind w:left="360"/>
        <w:rPr>
          <w:rFonts w:asciiTheme="minorHAnsi" w:hAnsiTheme="minorHAnsi" w:cstheme="minorHAnsi"/>
          <w:b/>
          <w:i/>
        </w:rPr>
      </w:pPr>
    </w:p>
    <w:p w14:paraId="452206CB" w14:textId="31F301D1" w:rsidR="005B5FA9" w:rsidRPr="00582EA1" w:rsidRDefault="00AD30CE" w:rsidP="00DD45D0">
      <w:pPr>
        <w:ind w:left="360"/>
        <w:rPr>
          <w:rFonts w:asciiTheme="minorHAnsi" w:hAnsiTheme="minorHAnsi" w:cstheme="minorHAnsi"/>
        </w:rPr>
      </w:pPr>
      <w:r>
        <w:rPr>
          <w:rFonts w:asciiTheme="minorHAnsi" w:hAnsiTheme="minorHAnsi" w:cstheme="minorHAnsi"/>
          <w:b/>
          <w:i/>
        </w:rPr>
        <w:t xml:space="preserve">  </w:t>
      </w:r>
      <w:r w:rsidR="005E3416" w:rsidRPr="00582EA1">
        <w:rPr>
          <w:rFonts w:asciiTheme="minorHAnsi" w:hAnsiTheme="minorHAnsi" w:cstheme="minorHAnsi"/>
          <w:b/>
          <w:i/>
        </w:rPr>
        <w:t>PRESENT EMPLOYMENT</w:t>
      </w:r>
    </w:p>
    <w:p w14:paraId="452206CC" w14:textId="77777777" w:rsidR="005B5FA9" w:rsidRPr="00582EA1" w:rsidRDefault="005B5FA9">
      <w:pPr>
        <w:ind w:left="360"/>
        <w:rPr>
          <w:rFonts w:asciiTheme="minorHAnsi" w:hAnsiTheme="minorHAnsi" w:cstheme="minorHAnsi"/>
          <w:b/>
          <w:i/>
        </w:rPr>
      </w:pPr>
    </w:p>
    <w:tbl>
      <w:tblPr>
        <w:tblStyle w:val="TableGrid"/>
        <w:tblW w:w="10095" w:type="dxa"/>
        <w:tblInd w:w="360" w:type="dxa"/>
        <w:tblLayout w:type="fixed"/>
        <w:tblLook w:val="04A0" w:firstRow="1" w:lastRow="0" w:firstColumn="1" w:lastColumn="0" w:noHBand="0" w:noVBand="1"/>
      </w:tblPr>
      <w:tblGrid>
        <w:gridCol w:w="3888"/>
        <w:gridCol w:w="6207"/>
      </w:tblGrid>
      <w:tr w:rsidR="005B5FA9" w:rsidRPr="00582EA1" w14:paraId="452206D1" w14:textId="77777777" w:rsidTr="00AD30CE">
        <w:trPr>
          <w:trHeight w:val="881"/>
        </w:trPr>
        <w:tc>
          <w:tcPr>
            <w:tcW w:w="3888" w:type="dxa"/>
            <w:shd w:val="clear" w:color="auto" w:fill="auto"/>
            <w:vAlign w:val="center"/>
          </w:tcPr>
          <w:p w14:paraId="452206CD" w14:textId="77777777" w:rsidR="005B5FA9" w:rsidRPr="00582EA1" w:rsidRDefault="005E3416">
            <w:pPr>
              <w:rPr>
                <w:rFonts w:asciiTheme="minorHAnsi" w:hAnsiTheme="minorHAnsi" w:cstheme="minorHAnsi"/>
                <w:i/>
              </w:rPr>
            </w:pPr>
            <w:r w:rsidRPr="00582EA1">
              <w:rPr>
                <w:rFonts w:asciiTheme="minorHAnsi" w:hAnsiTheme="minorHAnsi" w:cstheme="minorHAnsi"/>
                <w:i/>
              </w:rPr>
              <w:t>Are you presently employed?</w:t>
            </w:r>
          </w:p>
        </w:tc>
        <w:tc>
          <w:tcPr>
            <w:tcW w:w="6207" w:type="dxa"/>
            <w:shd w:val="clear" w:color="auto" w:fill="auto"/>
            <w:vAlign w:val="center"/>
          </w:tcPr>
          <w:p w14:paraId="452206CE" w14:textId="77777777" w:rsidR="005B5FA9" w:rsidRPr="00582EA1" w:rsidRDefault="005B5FA9">
            <w:pPr>
              <w:rPr>
                <w:rFonts w:asciiTheme="minorHAnsi" w:hAnsiTheme="minorHAnsi" w:cstheme="minorHAnsi"/>
              </w:rPr>
            </w:pPr>
          </w:p>
          <w:p w14:paraId="452206CF" w14:textId="765905E1" w:rsidR="005B5FA9" w:rsidRPr="00582EA1" w:rsidRDefault="005E3416">
            <w:pPr>
              <w:rPr>
                <w:rFonts w:asciiTheme="minorHAnsi" w:hAnsiTheme="minorHAnsi" w:cstheme="minorHAnsi"/>
              </w:rPr>
            </w:pPr>
            <w:r w:rsidRPr="00582EA1">
              <w:rPr>
                <w:rFonts w:asciiTheme="minorHAnsi" w:hAnsiTheme="minorHAnsi" w:cstheme="minorHAnsi"/>
              </w:rPr>
              <w:t xml:space="preserve">Yes: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4" w:name="__Fieldmark__293_51492649"/>
            <w:bookmarkStart w:id="5" w:name="Check50"/>
            <w:bookmarkEnd w:id="4"/>
            <w:r w:rsidRPr="00582EA1">
              <w:rPr>
                <w:rFonts w:asciiTheme="minorHAnsi" w:hAnsiTheme="minorHAnsi" w:cstheme="minorHAnsi"/>
              </w:rPr>
              <w:fldChar w:fldCharType="end"/>
            </w:r>
            <w:bookmarkEnd w:id="5"/>
            <w:r w:rsidRPr="00582EA1">
              <w:rPr>
                <w:rFonts w:asciiTheme="minorHAnsi" w:hAnsiTheme="minorHAnsi" w:cstheme="minorHAnsi"/>
              </w:rPr>
              <w:tab/>
            </w:r>
            <w:r w:rsidRPr="00582EA1">
              <w:rPr>
                <w:rFonts w:asciiTheme="minorHAnsi" w:hAnsiTheme="minorHAnsi" w:cstheme="minorHAnsi"/>
              </w:rPr>
              <w:tab/>
              <w:t xml:space="preserve">No: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6" w:name="__Fieldmark__300_51492649"/>
            <w:bookmarkStart w:id="7" w:name="Check51"/>
            <w:bookmarkEnd w:id="6"/>
            <w:r w:rsidRPr="00582EA1">
              <w:rPr>
                <w:rFonts w:asciiTheme="minorHAnsi" w:hAnsiTheme="minorHAnsi" w:cstheme="minorHAnsi"/>
              </w:rPr>
              <w:fldChar w:fldCharType="end"/>
            </w:r>
            <w:bookmarkEnd w:id="7"/>
          </w:p>
          <w:p w14:paraId="452206D0" w14:textId="77777777" w:rsidR="005B5FA9" w:rsidRPr="00582EA1" w:rsidRDefault="005E3416">
            <w:pPr>
              <w:spacing w:line="480" w:lineRule="auto"/>
              <w:rPr>
                <w:rFonts w:asciiTheme="minorHAnsi" w:hAnsiTheme="minorHAnsi" w:cstheme="minorHAnsi"/>
                <w:b/>
                <w:i/>
              </w:rPr>
            </w:pPr>
            <w:r w:rsidRPr="00582EA1">
              <w:rPr>
                <w:rFonts w:asciiTheme="minorHAnsi" w:hAnsiTheme="minorHAnsi" w:cstheme="minorHAnsi"/>
              </w:rPr>
              <w:t xml:space="preserve">If no, please proceed to the next section. </w:t>
            </w:r>
          </w:p>
        </w:tc>
      </w:tr>
      <w:tr w:rsidR="005B5FA9" w:rsidRPr="00582EA1" w14:paraId="452206D3" w14:textId="77777777" w:rsidTr="00AD30CE">
        <w:trPr>
          <w:trHeight w:val="386"/>
        </w:trPr>
        <w:tc>
          <w:tcPr>
            <w:tcW w:w="10095" w:type="dxa"/>
            <w:gridSpan w:val="2"/>
            <w:shd w:val="clear" w:color="auto" w:fill="auto"/>
            <w:vAlign w:val="center"/>
          </w:tcPr>
          <w:p w14:paraId="452206D2" w14:textId="77777777" w:rsidR="005B5FA9" w:rsidRPr="00582EA1" w:rsidRDefault="005E3416">
            <w:pPr>
              <w:rPr>
                <w:rFonts w:asciiTheme="minorHAnsi" w:hAnsiTheme="minorHAnsi" w:cstheme="minorHAnsi"/>
                <w:b/>
              </w:rPr>
            </w:pPr>
            <w:r w:rsidRPr="00582EA1">
              <w:rPr>
                <w:rFonts w:asciiTheme="minorHAnsi" w:hAnsiTheme="minorHAnsi" w:cstheme="minorHAnsi"/>
                <w:b/>
              </w:rPr>
              <w:t>Details of Present Post</w:t>
            </w:r>
          </w:p>
        </w:tc>
      </w:tr>
      <w:tr w:rsidR="005B5FA9" w:rsidRPr="00582EA1" w14:paraId="452206D6" w14:textId="77777777" w:rsidTr="00AD30CE">
        <w:trPr>
          <w:trHeight w:val="494"/>
        </w:trPr>
        <w:tc>
          <w:tcPr>
            <w:tcW w:w="3888" w:type="dxa"/>
            <w:shd w:val="clear" w:color="auto" w:fill="auto"/>
            <w:vAlign w:val="center"/>
          </w:tcPr>
          <w:p w14:paraId="452206D4" w14:textId="77777777" w:rsidR="005B5FA9" w:rsidRPr="00582EA1" w:rsidRDefault="005E3416">
            <w:pPr>
              <w:rPr>
                <w:rFonts w:asciiTheme="minorHAnsi" w:hAnsiTheme="minorHAnsi" w:cstheme="minorHAnsi"/>
              </w:rPr>
            </w:pPr>
            <w:r w:rsidRPr="00582EA1">
              <w:rPr>
                <w:rFonts w:asciiTheme="minorHAnsi" w:hAnsiTheme="minorHAnsi" w:cstheme="minorHAnsi"/>
              </w:rPr>
              <w:t>Role</w:t>
            </w:r>
          </w:p>
        </w:tc>
        <w:tc>
          <w:tcPr>
            <w:tcW w:w="6207" w:type="dxa"/>
            <w:shd w:val="clear" w:color="auto" w:fill="auto"/>
            <w:vAlign w:val="center"/>
          </w:tcPr>
          <w:p w14:paraId="452206D5" w14:textId="0B5CC83A" w:rsidR="005B5FA9" w:rsidRPr="00582EA1" w:rsidRDefault="005B5FA9">
            <w:pPr>
              <w:rPr>
                <w:rFonts w:asciiTheme="minorHAnsi" w:hAnsiTheme="minorHAnsi" w:cstheme="minorHAnsi"/>
              </w:rPr>
            </w:pPr>
          </w:p>
        </w:tc>
      </w:tr>
      <w:tr w:rsidR="005B5FA9" w:rsidRPr="00582EA1" w14:paraId="452206D9" w14:textId="77777777" w:rsidTr="00AD30CE">
        <w:trPr>
          <w:trHeight w:val="494"/>
        </w:trPr>
        <w:tc>
          <w:tcPr>
            <w:tcW w:w="3888" w:type="dxa"/>
            <w:shd w:val="clear" w:color="auto" w:fill="auto"/>
            <w:vAlign w:val="center"/>
          </w:tcPr>
          <w:p w14:paraId="452206D7" w14:textId="77777777" w:rsidR="005B5FA9" w:rsidRPr="00582EA1" w:rsidRDefault="005E3416">
            <w:pPr>
              <w:rPr>
                <w:rFonts w:asciiTheme="minorHAnsi" w:hAnsiTheme="minorHAnsi" w:cstheme="minorHAnsi"/>
              </w:rPr>
            </w:pPr>
            <w:r w:rsidRPr="00582EA1">
              <w:rPr>
                <w:rFonts w:asciiTheme="minorHAnsi" w:hAnsiTheme="minorHAnsi" w:cstheme="minorHAnsi"/>
              </w:rPr>
              <w:t xml:space="preserve">At </w:t>
            </w:r>
          </w:p>
        </w:tc>
        <w:tc>
          <w:tcPr>
            <w:tcW w:w="6207" w:type="dxa"/>
            <w:shd w:val="clear" w:color="auto" w:fill="auto"/>
            <w:vAlign w:val="center"/>
          </w:tcPr>
          <w:p w14:paraId="452206D8" w14:textId="017A0788" w:rsidR="005B5FA9" w:rsidRPr="00582EA1" w:rsidRDefault="005B5FA9">
            <w:pPr>
              <w:rPr>
                <w:rFonts w:asciiTheme="minorHAnsi" w:hAnsiTheme="minorHAnsi" w:cstheme="minorHAnsi"/>
              </w:rPr>
            </w:pPr>
          </w:p>
        </w:tc>
      </w:tr>
      <w:tr w:rsidR="005B5FA9" w:rsidRPr="00582EA1" w14:paraId="452206DC" w14:textId="77777777" w:rsidTr="00AD30CE">
        <w:trPr>
          <w:trHeight w:val="890"/>
        </w:trPr>
        <w:tc>
          <w:tcPr>
            <w:tcW w:w="3888" w:type="dxa"/>
            <w:shd w:val="clear" w:color="auto" w:fill="auto"/>
            <w:vAlign w:val="center"/>
          </w:tcPr>
          <w:p w14:paraId="452206DA" w14:textId="77777777" w:rsidR="005B5FA9" w:rsidRPr="00582EA1" w:rsidRDefault="005E3416">
            <w:pPr>
              <w:rPr>
                <w:rFonts w:asciiTheme="minorHAnsi" w:hAnsiTheme="minorHAnsi" w:cstheme="minorHAnsi"/>
              </w:rPr>
            </w:pPr>
            <w:r w:rsidRPr="00582EA1">
              <w:rPr>
                <w:rFonts w:asciiTheme="minorHAnsi" w:hAnsiTheme="minorHAnsi" w:cstheme="minorHAnsi"/>
              </w:rPr>
              <w:t>Address</w:t>
            </w:r>
          </w:p>
        </w:tc>
        <w:tc>
          <w:tcPr>
            <w:tcW w:w="6207" w:type="dxa"/>
            <w:shd w:val="clear" w:color="auto" w:fill="auto"/>
            <w:vAlign w:val="center"/>
          </w:tcPr>
          <w:p w14:paraId="452206DB" w14:textId="417F9132" w:rsidR="005B5FA9" w:rsidRPr="00582EA1" w:rsidRDefault="005B5FA9">
            <w:pPr>
              <w:rPr>
                <w:rFonts w:asciiTheme="minorHAnsi" w:hAnsiTheme="minorHAnsi" w:cstheme="minorHAnsi"/>
              </w:rPr>
            </w:pPr>
          </w:p>
        </w:tc>
      </w:tr>
      <w:tr w:rsidR="005B5FA9" w:rsidRPr="00582EA1" w14:paraId="452206DF" w14:textId="77777777" w:rsidTr="00AD30CE">
        <w:trPr>
          <w:trHeight w:val="440"/>
        </w:trPr>
        <w:tc>
          <w:tcPr>
            <w:tcW w:w="3888" w:type="dxa"/>
            <w:shd w:val="clear" w:color="auto" w:fill="auto"/>
            <w:vAlign w:val="center"/>
          </w:tcPr>
          <w:p w14:paraId="452206DD" w14:textId="77777777" w:rsidR="005B5FA9" w:rsidRPr="00582EA1" w:rsidRDefault="005E3416">
            <w:pPr>
              <w:rPr>
                <w:rFonts w:asciiTheme="minorHAnsi" w:hAnsiTheme="minorHAnsi" w:cstheme="minorHAnsi"/>
              </w:rPr>
            </w:pPr>
            <w:r w:rsidRPr="00582EA1">
              <w:rPr>
                <w:rFonts w:asciiTheme="minorHAnsi" w:hAnsiTheme="minorHAnsi" w:cstheme="minorHAnsi"/>
              </w:rPr>
              <w:t>Telephone No</w:t>
            </w:r>
          </w:p>
        </w:tc>
        <w:tc>
          <w:tcPr>
            <w:tcW w:w="6207" w:type="dxa"/>
            <w:shd w:val="clear" w:color="auto" w:fill="auto"/>
            <w:vAlign w:val="center"/>
          </w:tcPr>
          <w:p w14:paraId="452206DE" w14:textId="55F20C1F" w:rsidR="005B5FA9" w:rsidRPr="00582EA1" w:rsidRDefault="005B5FA9">
            <w:pPr>
              <w:rPr>
                <w:rFonts w:asciiTheme="minorHAnsi" w:hAnsiTheme="minorHAnsi" w:cstheme="minorHAnsi"/>
              </w:rPr>
            </w:pPr>
          </w:p>
        </w:tc>
      </w:tr>
      <w:tr w:rsidR="00AD30CE" w:rsidRPr="00582EA1" w14:paraId="452206E2" w14:textId="77777777" w:rsidTr="00AD30CE">
        <w:trPr>
          <w:trHeight w:val="440"/>
        </w:trPr>
        <w:tc>
          <w:tcPr>
            <w:tcW w:w="3888" w:type="dxa"/>
            <w:shd w:val="clear" w:color="auto" w:fill="auto"/>
            <w:vAlign w:val="center"/>
          </w:tcPr>
          <w:p w14:paraId="7AD53CF4" w14:textId="1F88FA7B" w:rsidR="00AD30CE" w:rsidRPr="00582EA1" w:rsidRDefault="00AD30CE">
            <w:pPr>
              <w:jc w:val="both"/>
              <w:rPr>
                <w:rFonts w:asciiTheme="minorHAnsi" w:hAnsiTheme="minorHAnsi" w:cstheme="minorHAnsi"/>
              </w:rPr>
            </w:pPr>
            <w:r w:rsidRPr="00582EA1">
              <w:rPr>
                <w:rFonts w:asciiTheme="minorHAnsi" w:hAnsiTheme="minorHAnsi" w:cstheme="minorHAnsi"/>
              </w:rPr>
              <w:t>Permanent:</w:t>
            </w:r>
            <w:r>
              <w:rPr>
                <w:rFonts w:asciiTheme="minorHAnsi" w:hAnsiTheme="minorHAnsi" w:cstheme="minorHAnsi"/>
              </w:rPr>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8" w:name="__Fieldmark__355_51492649"/>
            <w:bookmarkStart w:id="9" w:name="Check63"/>
            <w:bookmarkEnd w:id="8"/>
            <w:r w:rsidRPr="00582EA1">
              <w:rPr>
                <w:rFonts w:asciiTheme="minorHAnsi" w:hAnsiTheme="minorHAnsi" w:cstheme="minorHAnsi"/>
              </w:rPr>
              <w:fldChar w:fldCharType="end"/>
            </w:r>
            <w:bookmarkEnd w:id="9"/>
            <w:r>
              <w:rPr>
                <w:rFonts w:asciiTheme="minorHAnsi" w:hAnsiTheme="minorHAnsi" w:cstheme="minorHAnsi"/>
              </w:rPr>
              <w:t xml:space="preserve">  </w:t>
            </w:r>
            <w:r w:rsidRPr="00582EA1">
              <w:rPr>
                <w:rFonts w:asciiTheme="minorHAnsi" w:hAnsiTheme="minorHAnsi" w:cstheme="minorHAnsi"/>
              </w:rPr>
              <w:t>Temporary:</w:t>
            </w:r>
            <w:r w:rsidRPr="00582EA1">
              <w:rPr>
                <w:rFonts w:asciiTheme="minorHAnsi" w:hAnsiTheme="minorHAnsi" w:cstheme="minorHAnsi"/>
              </w:rPr>
              <w:tab/>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10" w:name="__Fieldmark__363_51492649"/>
            <w:bookmarkStart w:id="11" w:name="Check64"/>
            <w:bookmarkEnd w:id="10"/>
            <w:r w:rsidRPr="00582EA1">
              <w:rPr>
                <w:rFonts w:asciiTheme="minorHAnsi" w:hAnsiTheme="minorHAnsi" w:cstheme="minorHAnsi"/>
              </w:rPr>
              <w:fldChar w:fldCharType="end"/>
            </w:r>
            <w:bookmarkEnd w:id="11"/>
            <w:r w:rsidRPr="00582EA1">
              <w:rPr>
                <w:rFonts w:asciiTheme="minorHAnsi" w:hAnsiTheme="minorHAnsi" w:cstheme="minorHAnsi"/>
              </w:rPr>
              <w:tab/>
            </w:r>
          </w:p>
          <w:p w14:paraId="61905FB0" w14:textId="77777777" w:rsidR="00AD30CE" w:rsidRPr="00582EA1" w:rsidRDefault="00AD30CE">
            <w:pPr>
              <w:jc w:val="both"/>
              <w:rPr>
                <w:rFonts w:asciiTheme="minorHAnsi" w:hAnsiTheme="minorHAnsi" w:cstheme="minorHAnsi"/>
              </w:rPr>
            </w:pPr>
            <w:r w:rsidRPr="00582EA1">
              <w:rPr>
                <w:rFonts w:asciiTheme="minorHAnsi" w:hAnsiTheme="minorHAnsi" w:cstheme="minorHAnsi"/>
              </w:rPr>
              <w:tab/>
            </w:r>
            <w:r w:rsidRPr="00582EA1">
              <w:rPr>
                <w:rFonts w:asciiTheme="minorHAnsi" w:hAnsiTheme="minorHAnsi" w:cstheme="minorHAnsi"/>
              </w:rPr>
              <w:tab/>
            </w:r>
          </w:p>
          <w:p w14:paraId="452206E0" w14:textId="3F88853D" w:rsidR="00AD30CE" w:rsidRPr="00582EA1" w:rsidRDefault="00AD30CE">
            <w:pPr>
              <w:rPr>
                <w:rFonts w:asciiTheme="minorHAnsi" w:hAnsiTheme="minorHAnsi" w:cstheme="minorHAnsi"/>
              </w:rPr>
            </w:pPr>
            <w:r w:rsidRPr="00582EA1">
              <w:rPr>
                <w:rFonts w:asciiTheme="minorHAnsi" w:hAnsiTheme="minorHAnsi" w:cstheme="minorHAnsi"/>
              </w:rPr>
              <w:t>Full time:</w:t>
            </w:r>
            <w:r>
              <w:rPr>
                <w:rFonts w:asciiTheme="minorHAnsi" w:hAnsiTheme="minorHAnsi" w:cstheme="minorHAnsi"/>
              </w:rPr>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12" w:name="__Fieldmark__373_51492649"/>
            <w:bookmarkStart w:id="13" w:name="Check52"/>
            <w:bookmarkEnd w:id="12"/>
            <w:r w:rsidRPr="00582EA1">
              <w:rPr>
                <w:rFonts w:asciiTheme="minorHAnsi" w:hAnsiTheme="minorHAnsi" w:cstheme="minorHAnsi"/>
              </w:rPr>
              <w:fldChar w:fldCharType="end"/>
            </w:r>
            <w:bookmarkEnd w:id="13"/>
            <w:r w:rsidRPr="00582EA1">
              <w:rPr>
                <w:rFonts w:asciiTheme="minorHAnsi" w:hAnsiTheme="minorHAnsi" w:cstheme="minorHAnsi"/>
              </w:rPr>
              <w:t xml:space="preserve">      </w:t>
            </w:r>
            <w:r>
              <w:rPr>
                <w:rFonts w:asciiTheme="minorHAnsi" w:hAnsiTheme="minorHAnsi" w:cstheme="minorHAnsi"/>
              </w:rPr>
              <w:t xml:space="preserve">    </w:t>
            </w:r>
            <w:r w:rsidRPr="00582EA1">
              <w:rPr>
                <w:rFonts w:asciiTheme="minorHAnsi" w:hAnsiTheme="minorHAnsi" w:cstheme="minorHAnsi"/>
              </w:rPr>
              <w:t>Part time:</w:t>
            </w:r>
            <w:r>
              <w:rPr>
                <w:rFonts w:asciiTheme="minorHAnsi" w:hAnsiTheme="minorHAnsi" w:cstheme="minorHAnsi"/>
              </w:rPr>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14" w:name="__Fieldmark__379_51492649"/>
            <w:bookmarkStart w:id="15" w:name="Check53"/>
            <w:bookmarkEnd w:id="14"/>
            <w:r w:rsidRPr="00582EA1">
              <w:rPr>
                <w:rFonts w:asciiTheme="minorHAnsi" w:hAnsiTheme="minorHAnsi" w:cstheme="minorHAnsi"/>
              </w:rPr>
              <w:fldChar w:fldCharType="end"/>
            </w:r>
            <w:bookmarkEnd w:id="15"/>
            <w:r w:rsidRPr="00582EA1">
              <w:rPr>
                <w:rFonts w:asciiTheme="minorHAnsi" w:hAnsiTheme="minorHAnsi" w:cstheme="minorHAnsi"/>
              </w:rPr>
              <w:t xml:space="preserve">          Job share: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16" w:name="__Fieldmark__385_51492649"/>
            <w:bookmarkStart w:id="17" w:name="Check54"/>
            <w:bookmarkEnd w:id="16"/>
            <w:r w:rsidRPr="00582EA1">
              <w:rPr>
                <w:rFonts w:asciiTheme="minorHAnsi" w:hAnsiTheme="minorHAnsi" w:cstheme="minorHAnsi"/>
              </w:rPr>
              <w:fldChar w:fldCharType="end"/>
            </w:r>
            <w:bookmarkEnd w:id="17"/>
          </w:p>
        </w:tc>
        <w:tc>
          <w:tcPr>
            <w:tcW w:w="6207" w:type="dxa"/>
          </w:tcPr>
          <w:p w14:paraId="452206E1" w14:textId="41C7E837" w:rsidR="00AD30CE" w:rsidRPr="00582EA1" w:rsidRDefault="00AD30CE">
            <w:pPr>
              <w:rPr>
                <w:rFonts w:asciiTheme="minorHAnsi" w:hAnsiTheme="minorHAnsi" w:cstheme="minorHAnsi"/>
              </w:rPr>
            </w:pPr>
          </w:p>
        </w:tc>
      </w:tr>
      <w:tr w:rsidR="00AD30CE" w:rsidRPr="00582EA1" w14:paraId="452206E6" w14:textId="6057822F" w:rsidTr="00AD30CE">
        <w:trPr>
          <w:trHeight w:val="441"/>
        </w:trPr>
        <w:tc>
          <w:tcPr>
            <w:tcW w:w="3888" w:type="dxa"/>
            <w:shd w:val="clear" w:color="auto" w:fill="auto"/>
            <w:vAlign w:val="center"/>
          </w:tcPr>
          <w:p w14:paraId="5BBAACF1" w14:textId="77777777" w:rsidR="00AD30CE" w:rsidRPr="00582EA1" w:rsidRDefault="00AD30CE">
            <w:pPr>
              <w:jc w:val="both"/>
              <w:rPr>
                <w:rFonts w:asciiTheme="minorHAnsi" w:hAnsiTheme="minorHAnsi" w:cstheme="minorHAnsi"/>
              </w:rPr>
            </w:pPr>
            <w:r w:rsidRPr="00582EA1">
              <w:rPr>
                <w:rFonts w:asciiTheme="minorHAnsi" w:hAnsiTheme="minorHAnsi" w:cstheme="minorHAnsi"/>
              </w:rPr>
              <w:t>Date of Appointment</w:t>
            </w:r>
          </w:p>
        </w:tc>
        <w:tc>
          <w:tcPr>
            <w:tcW w:w="6207" w:type="dxa"/>
            <w:shd w:val="clear" w:color="auto" w:fill="auto"/>
            <w:vAlign w:val="center"/>
          </w:tcPr>
          <w:p w14:paraId="452206E5" w14:textId="5F585B7D" w:rsidR="00AD30CE" w:rsidRPr="00582EA1" w:rsidRDefault="00AD30CE">
            <w:pPr>
              <w:jc w:val="both"/>
              <w:rPr>
                <w:rFonts w:asciiTheme="minorHAnsi" w:hAnsiTheme="minorHAnsi" w:cstheme="minorHAnsi"/>
              </w:rPr>
            </w:pPr>
          </w:p>
        </w:tc>
      </w:tr>
      <w:tr w:rsidR="00AD30CE" w:rsidRPr="00582EA1" w14:paraId="452206E9" w14:textId="77777777" w:rsidTr="00AD30CE">
        <w:trPr>
          <w:trHeight w:val="3212"/>
        </w:trPr>
        <w:tc>
          <w:tcPr>
            <w:tcW w:w="3888" w:type="dxa"/>
            <w:shd w:val="clear" w:color="auto" w:fill="auto"/>
          </w:tcPr>
          <w:p w14:paraId="1F02398E" w14:textId="77777777" w:rsidR="00AD30CE" w:rsidRDefault="00AD30CE" w:rsidP="00AD30CE">
            <w:pPr>
              <w:spacing w:after="0"/>
              <w:jc w:val="both"/>
              <w:rPr>
                <w:rFonts w:asciiTheme="minorHAnsi" w:hAnsiTheme="minorHAnsi" w:cstheme="minorHAnsi"/>
              </w:rPr>
            </w:pPr>
            <w:r w:rsidRPr="00582EA1">
              <w:rPr>
                <w:rFonts w:asciiTheme="minorHAnsi" w:hAnsiTheme="minorHAnsi" w:cstheme="minorHAnsi"/>
              </w:rPr>
              <w:t>Description of key duties/</w:t>
            </w:r>
          </w:p>
          <w:p w14:paraId="701D3182" w14:textId="341B8676" w:rsidR="00AD30CE" w:rsidRPr="00582EA1" w:rsidRDefault="00AD30CE" w:rsidP="00AD30CE">
            <w:pPr>
              <w:spacing w:after="0"/>
              <w:jc w:val="both"/>
              <w:rPr>
                <w:rFonts w:asciiTheme="minorHAnsi" w:hAnsiTheme="minorHAnsi" w:cstheme="minorHAnsi"/>
              </w:rPr>
            </w:pPr>
            <w:r w:rsidRPr="00582EA1">
              <w:rPr>
                <w:rFonts w:asciiTheme="minorHAnsi" w:hAnsiTheme="minorHAnsi" w:cstheme="minorHAnsi"/>
              </w:rPr>
              <w:t xml:space="preserve"> responsibilities </w:t>
            </w:r>
          </w:p>
          <w:p w14:paraId="452206E7" w14:textId="67376A0A" w:rsidR="00AD30CE" w:rsidRPr="00582EA1" w:rsidRDefault="00AD30CE">
            <w:pPr>
              <w:jc w:val="both"/>
              <w:rPr>
                <w:rFonts w:asciiTheme="minorHAnsi" w:hAnsiTheme="minorHAnsi" w:cstheme="minorHAnsi"/>
              </w:rPr>
            </w:pPr>
          </w:p>
        </w:tc>
        <w:tc>
          <w:tcPr>
            <w:tcW w:w="6207" w:type="dxa"/>
          </w:tcPr>
          <w:p w14:paraId="452206E8" w14:textId="58B89180" w:rsidR="00AD30CE" w:rsidRPr="00582EA1" w:rsidRDefault="00AD30CE">
            <w:pPr>
              <w:rPr>
                <w:rFonts w:asciiTheme="minorHAnsi" w:hAnsiTheme="minorHAnsi" w:cstheme="minorHAnsi"/>
              </w:rPr>
            </w:pPr>
          </w:p>
        </w:tc>
      </w:tr>
    </w:tbl>
    <w:p w14:paraId="452206EC" w14:textId="77777777" w:rsidR="005B5FA9" w:rsidRPr="00582EA1" w:rsidRDefault="005B5FA9">
      <w:pPr>
        <w:rPr>
          <w:rFonts w:asciiTheme="minorHAnsi" w:hAnsiTheme="minorHAnsi" w:cstheme="minorHAnsi"/>
          <w:b/>
          <w:i/>
        </w:rPr>
      </w:pPr>
    </w:p>
    <w:p w14:paraId="75393387" w14:textId="77777777" w:rsidR="0092019A" w:rsidRDefault="005E3416">
      <w:pPr>
        <w:rPr>
          <w:rFonts w:asciiTheme="minorHAnsi" w:hAnsiTheme="minorHAnsi" w:cstheme="minorHAnsi"/>
          <w:b/>
          <w:i/>
        </w:rPr>
      </w:pPr>
      <w:r w:rsidRPr="00582EA1">
        <w:rPr>
          <w:rFonts w:asciiTheme="minorHAnsi" w:hAnsiTheme="minorHAnsi" w:cstheme="minorHAnsi"/>
          <w:b/>
          <w:i/>
        </w:rPr>
        <w:tab/>
      </w:r>
    </w:p>
    <w:p w14:paraId="37BE1E0C" w14:textId="77777777" w:rsidR="0092019A" w:rsidRDefault="0092019A">
      <w:pPr>
        <w:rPr>
          <w:rFonts w:asciiTheme="minorHAnsi" w:hAnsiTheme="minorHAnsi" w:cstheme="minorHAnsi"/>
          <w:b/>
          <w:i/>
        </w:rPr>
      </w:pPr>
    </w:p>
    <w:p w14:paraId="1E6DB297" w14:textId="77777777" w:rsidR="0092019A" w:rsidRDefault="0092019A">
      <w:pPr>
        <w:rPr>
          <w:rFonts w:asciiTheme="minorHAnsi" w:hAnsiTheme="minorHAnsi" w:cstheme="minorHAnsi"/>
          <w:b/>
          <w:i/>
        </w:rPr>
      </w:pPr>
    </w:p>
    <w:p w14:paraId="65BADFFC" w14:textId="6E0E4199" w:rsidR="0092019A" w:rsidRDefault="0092019A">
      <w:pPr>
        <w:rPr>
          <w:rFonts w:asciiTheme="minorHAnsi" w:hAnsiTheme="minorHAnsi" w:cstheme="minorHAnsi"/>
          <w:b/>
          <w:i/>
        </w:rPr>
      </w:pPr>
    </w:p>
    <w:p w14:paraId="33F779A0" w14:textId="3801D075" w:rsidR="009B02C9" w:rsidRDefault="009B02C9">
      <w:pPr>
        <w:rPr>
          <w:rFonts w:asciiTheme="minorHAnsi" w:hAnsiTheme="minorHAnsi" w:cstheme="minorHAnsi"/>
          <w:b/>
          <w:i/>
        </w:rPr>
      </w:pPr>
    </w:p>
    <w:p w14:paraId="38A6F078" w14:textId="536978AF" w:rsidR="009B02C9" w:rsidRDefault="00AD30CE">
      <w:pPr>
        <w:rPr>
          <w:rFonts w:asciiTheme="minorHAnsi" w:hAnsiTheme="minorHAnsi" w:cstheme="minorHAnsi"/>
          <w:b/>
          <w:i/>
        </w:rPr>
      </w:pPr>
      <w:r w:rsidRPr="00582EA1">
        <w:rPr>
          <w:rFonts w:asciiTheme="minorHAnsi" w:hAnsiTheme="minorHAnsi" w:cstheme="minorHAnsi"/>
          <w:noProof/>
        </w:rPr>
        <w:drawing>
          <wp:anchor distT="0" distB="0" distL="0" distR="0" simplePos="0" relativeHeight="251662848" behindDoc="0" locked="0" layoutInCell="1" allowOverlap="1" wp14:anchorId="53275466" wp14:editId="23D55CC6">
            <wp:simplePos x="0" y="0"/>
            <wp:positionH relativeFrom="page">
              <wp:posOffset>558800</wp:posOffset>
            </wp:positionH>
            <wp:positionV relativeFrom="page">
              <wp:posOffset>311150</wp:posOffset>
            </wp:positionV>
            <wp:extent cx="648970" cy="960120"/>
            <wp:effectExtent l="0" t="0" r="0" b="0"/>
            <wp:wrapSquare wrapText="larges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12125125" w14:textId="4282A511" w:rsidR="00AD30CE" w:rsidRDefault="0092019A">
      <w:pPr>
        <w:rPr>
          <w:rFonts w:asciiTheme="minorHAnsi" w:hAnsiTheme="minorHAnsi" w:cstheme="minorHAnsi"/>
          <w:b/>
          <w:i/>
        </w:rPr>
      </w:pPr>
      <w:r>
        <w:rPr>
          <w:rFonts w:asciiTheme="minorHAnsi" w:hAnsiTheme="minorHAnsi" w:cstheme="minorHAnsi"/>
          <w:b/>
          <w:i/>
        </w:rPr>
        <w:t xml:space="preserve">         </w:t>
      </w:r>
    </w:p>
    <w:p w14:paraId="4BD420CD" w14:textId="6118F001" w:rsidR="00AD30CE" w:rsidRDefault="00AD30CE">
      <w:pPr>
        <w:rPr>
          <w:rFonts w:asciiTheme="minorHAnsi" w:hAnsiTheme="minorHAnsi" w:cstheme="minorHAnsi"/>
          <w:b/>
          <w:i/>
        </w:rPr>
      </w:pPr>
    </w:p>
    <w:p w14:paraId="769DBA8B" w14:textId="77777777" w:rsidR="00AD30CE" w:rsidRDefault="00AD30CE">
      <w:pPr>
        <w:rPr>
          <w:rFonts w:asciiTheme="minorHAnsi" w:hAnsiTheme="minorHAnsi" w:cstheme="minorHAnsi"/>
          <w:b/>
          <w:i/>
        </w:rPr>
      </w:pPr>
    </w:p>
    <w:p w14:paraId="452206ED" w14:textId="45D30642" w:rsidR="005B5FA9" w:rsidRPr="00582EA1" w:rsidRDefault="00AD30CE">
      <w:pPr>
        <w:rPr>
          <w:rFonts w:asciiTheme="minorHAnsi" w:hAnsiTheme="minorHAnsi" w:cstheme="minorHAnsi"/>
        </w:rPr>
      </w:pPr>
      <w:r>
        <w:rPr>
          <w:rFonts w:asciiTheme="minorHAnsi" w:hAnsiTheme="minorHAnsi" w:cstheme="minorHAnsi"/>
          <w:b/>
          <w:i/>
        </w:rPr>
        <w:t xml:space="preserve">             </w:t>
      </w:r>
      <w:r w:rsidR="005E3416" w:rsidRPr="00582EA1">
        <w:rPr>
          <w:rFonts w:asciiTheme="minorHAnsi" w:hAnsiTheme="minorHAnsi" w:cstheme="minorHAnsi"/>
          <w:b/>
          <w:i/>
        </w:rPr>
        <w:t>EMPLOYMENT HISTORY AND WORK EXPERIENCE</w:t>
      </w:r>
    </w:p>
    <w:p w14:paraId="452206EE" w14:textId="77777777" w:rsidR="005B5FA9" w:rsidRPr="00582EA1" w:rsidRDefault="005B5FA9">
      <w:pPr>
        <w:rPr>
          <w:rFonts w:asciiTheme="minorHAnsi" w:hAnsiTheme="minorHAnsi" w:cstheme="minorHAnsi"/>
          <w:b/>
          <w:i/>
        </w:rPr>
      </w:pPr>
    </w:p>
    <w:p w14:paraId="452206EF" w14:textId="77777777" w:rsidR="005B5FA9" w:rsidRPr="00582EA1" w:rsidRDefault="005E3416">
      <w:pPr>
        <w:rPr>
          <w:rFonts w:asciiTheme="minorHAnsi" w:hAnsiTheme="minorHAnsi" w:cstheme="minorHAnsi"/>
          <w:b/>
          <w:i/>
        </w:rPr>
      </w:pPr>
      <w:r w:rsidRPr="00582EA1">
        <w:rPr>
          <w:rFonts w:asciiTheme="minorHAnsi" w:hAnsiTheme="minorHAnsi" w:cstheme="minorHAnsi"/>
        </w:rPr>
        <w:tab/>
        <w:t xml:space="preserve">Please complete in chronological order, </w:t>
      </w:r>
      <w:r w:rsidRPr="00582EA1">
        <w:rPr>
          <w:rFonts w:asciiTheme="minorHAnsi" w:hAnsiTheme="minorHAnsi" w:cstheme="minorHAnsi"/>
          <w:b/>
        </w:rPr>
        <w:t>starting with the most recent</w:t>
      </w:r>
      <w:r w:rsidRPr="00582EA1">
        <w:rPr>
          <w:rFonts w:asciiTheme="minorHAnsi" w:hAnsiTheme="minorHAnsi" w:cstheme="minorHAnsi"/>
        </w:rPr>
        <w:t>:</w:t>
      </w:r>
    </w:p>
    <w:tbl>
      <w:tblPr>
        <w:tblW w:w="100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6"/>
        <w:gridCol w:w="2433"/>
        <w:gridCol w:w="2217"/>
        <w:gridCol w:w="833"/>
        <w:gridCol w:w="676"/>
        <w:gridCol w:w="1508"/>
      </w:tblGrid>
      <w:tr w:rsidR="005B5FA9" w:rsidRPr="00582EA1" w14:paraId="452206F6" w14:textId="77777777" w:rsidTr="001A40C6">
        <w:trPr>
          <w:trHeight w:val="540"/>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C0345B" w14:textId="77777777" w:rsidR="001A40C6" w:rsidRDefault="005E3416" w:rsidP="00AD30CE">
            <w:pPr>
              <w:spacing w:after="0"/>
              <w:jc w:val="center"/>
              <w:rPr>
                <w:rFonts w:asciiTheme="minorHAnsi" w:hAnsiTheme="minorHAnsi" w:cstheme="minorHAnsi"/>
                <w:b/>
              </w:rPr>
            </w:pPr>
            <w:r w:rsidRPr="00582EA1">
              <w:rPr>
                <w:rFonts w:asciiTheme="minorHAnsi" w:hAnsiTheme="minorHAnsi" w:cstheme="minorHAnsi"/>
                <w:b/>
              </w:rPr>
              <w:t>Employment/</w:t>
            </w:r>
          </w:p>
          <w:p w14:paraId="452206F0" w14:textId="003790F2"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Experience</w:t>
            </w:r>
          </w:p>
        </w:tc>
        <w:tc>
          <w:tcPr>
            <w:tcW w:w="24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6F1"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Employer/Location</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6F2"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Responsibilities</w:t>
            </w: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206F3"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Dates</w:t>
            </w:r>
          </w:p>
          <w:p w14:paraId="452206F4"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Month /Year</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6F5"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Reason for Leaving</w:t>
            </w:r>
          </w:p>
        </w:tc>
      </w:tr>
      <w:tr w:rsidR="005B5FA9" w:rsidRPr="00582EA1" w14:paraId="452206FD" w14:textId="77777777" w:rsidTr="001A40C6">
        <w:trPr>
          <w:trHeight w:val="540"/>
        </w:trPr>
        <w:tc>
          <w:tcPr>
            <w:tcW w:w="2346" w:type="dxa"/>
            <w:vMerge/>
            <w:tcBorders>
              <w:top w:val="single" w:sz="4" w:space="0" w:color="000000"/>
              <w:left w:val="single" w:sz="4" w:space="0" w:color="000000"/>
              <w:bottom w:val="single" w:sz="4" w:space="0" w:color="000000"/>
              <w:right w:val="single" w:sz="4" w:space="0" w:color="000000"/>
            </w:tcBorders>
            <w:shd w:val="clear" w:color="auto" w:fill="auto"/>
          </w:tcPr>
          <w:p w14:paraId="452206F7" w14:textId="77777777" w:rsidR="005B5FA9" w:rsidRPr="00582EA1" w:rsidRDefault="005B5FA9">
            <w:pPr>
              <w:rPr>
                <w:rFonts w:asciiTheme="minorHAnsi" w:hAnsiTheme="minorHAnsi" w:cstheme="minorHAnsi"/>
              </w:rPr>
            </w:pPr>
          </w:p>
        </w:tc>
        <w:tc>
          <w:tcPr>
            <w:tcW w:w="2433" w:type="dxa"/>
            <w:vMerge/>
            <w:tcBorders>
              <w:top w:val="single" w:sz="4" w:space="0" w:color="000000"/>
              <w:left w:val="single" w:sz="4" w:space="0" w:color="000000"/>
              <w:bottom w:val="single" w:sz="4" w:space="0" w:color="000000"/>
              <w:right w:val="single" w:sz="4" w:space="0" w:color="000000"/>
            </w:tcBorders>
            <w:shd w:val="clear" w:color="auto" w:fill="auto"/>
          </w:tcPr>
          <w:p w14:paraId="452206F8" w14:textId="77777777" w:rsidR="005B5FA9" w:rsidRPr="00582EA1" w:rsidRDefault="005B5FA9">
            <w:pPr>
              <w:rPr>
                <w:rFonts w:asciiTheme="minorHAnsi" w:hAnsiTheme="minorHAnsi" w:cstheme="minorHAnsi"/>
              </w:rPr>
            </w:pPr>
          </w:p>
        </w:tc>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452206F9" w14:textId="77777777" w:rsidR="005B5FA9" w:rsidRPr="00582EA1" w:rsidRDefault="005B5FA9">
            <w:pPr>
              <w:rPr>
                <w:rFonts w:asciiTheme="minorHAnsi" w:hAnsiTheme="minorHAnsi" w:cstheme="minorHAnsi"/>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6FA"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From</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6FB"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To</w:t>
            </w:r>
          </w:p>
        </w:tc>
        <w:tc>
          <w:tcPr>
            <w:tcW w:w="1508" w:type="dxa"/>
            <w:vMerge/>
            <w:tcBorders>
              <w:top w:val="single" w:sz="4" w:space="0" w:color="000000"/>
              <w:left w:val="single" w:sz="4" w:space="0" w:color="000000"/>
              <w:bottom w:val="single" w:sz="4" w:space="0" w:color="000000"/>
              <w:right w:val="single" w:sz="4" w:space="0" w:color="000000"/>
            </w:tcBorders>
            <w:shd w:val="clear" w:color="auto" w:fill="auto"/>
          </w:tcPr>
          <w:p w14:paraId="452206FC" w14:textId="77777777" w:rsidR="005B5FA9" w:rsidRPr="00582EA1" w:rsidRDefault="005B5FA9">
            <w:pPr>
              <w:rPr>
                <w:rFonts w:asciiTheme="minorHAnsi" w:hAnsiTheme="minorHAnsi" w:cstheme="minorHAnsi"/>
              </w:rPr>
            </w:pPr>
          </w:p>
        </w:tc>
      </w:tr>
      <w:tr w:rsidR="005B5FA9" w:rsidRPr="00582EA1" w14:paraId="45220707" w14:textId="77777777" w:rsidTr="00D41794">
        <w:trPr>
          <w:trHeight w:hRule="exact" w:val="946"/>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5220701" w14:textId="77777777" w:rsidR="005B5FA9" w:rsidRPr="00582EA1" w:rsidRDefault="005B5FA9">
            <w:pPr>
              <w:ind w:left="510"/>
              <w:rPr>
                <w:rFonts w:asciiTheme="minorHAnsi" w:hAnsiTheme="minorHAnsi"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220702" w14:textId="4F5F9982" w:rsidR="005B5FA9" w:rsidRPr="00582EA1" w:rsidRDefault="005B5FA9" w:rsidP="00AC6B53">
            <w:pPr>
              <w:rPr>
                <w:rFonts w:asciiTheme="minorHAnsi" w:hAnsiTheme="minorHAnsi" w:cstheme="minorHAnsi"/>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5220703" w14:textId="64CAB3C6" w:rsidR="005B5FA9" w:rsidRPr="00582EA1" w:rsidRDefault="005B5FA9">
            <w:pPr>
              <w:rPr>
                <w:rFonts w:asciiTheme="minorHAnsi" w:hAnsiTheme="minorHAnsi" w:cstheme="minorHAnsi"/>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20705" w14:textId="77777777" w:rsidR="005B5FA9" w:rsidRPr="00582EA1" w:rsidRDefault="005B5FA9">
            <w:pPr>
              <w:rPr>
                <w:rFonts w:asciiTheme="minorHAnsi" w:hAnsiTheme="minorHAnsi" w:cstheme="minorHAnsi"/>
                <w:i/>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5220706" w14:textId="5299792E" w:rsidR="005B5FA9" w:rsidRPr="00582EA1" w:rsidRDefault="005B5FA9">
            <w:pPr>
              <w:rPr>
                <w:rFonts w:asciiTheme="minorHAnsi" w:hAnsiTheme="minorHAnsi" w:cstheme="minorHAnsi"/>
              </w:rPr>
            </w:pPr>
          </w:p>
        </w:tc>
      </w:tr>
      <w:tr w:rsidR="005B5FA9" w:rsidRPr="00582EA1" w14:paraId="45220711" w14:textId="77777777" w:rsidTr="00D41794">
        <w:trPr>
          <w:trHeight w:hRule="exact" w:val="1002"/>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522070B" w14:textId="77777777" w:rsidR="005B5FA9" w:rsidRPr="00582EA1" w:rsidRDefault="005B5FA9">
            <w:pPr>
              <w:rPr>
                <w:rFonts w:asciiTheme="minorHAnsi" w:hAnsiTheme="minorHAnsi"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22070C" w14:textId="7C1125EA" w:rsidR="005B5FA9" w:rsidRPr="00582EA1" w:rsidRDefault="005B5FA9" w:rsidP="003C64F6">
            <w:pPr>
              <w:rPr>
                <w:rFonts w:asciiTheme="minorHAnsi" w:hAnsiTheme="minorHAnsi" w:cstheme="minorHAnsi"/>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522070D" w14:textId="4D84D5F6" w:rsidR="005B5FA9" w:rsidRPr="00582EA1" w:rsidRDefault="005B5FA9">
            <w:pPr>
              <w:rPr>
                <w:rFonts w:asciiTheme="minorHAnsi" w:hAnsiTheme="minorHAnsi" w:cstheme="minorHAnsi"/>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2070F" w14:textId="77777777" w:rsidR="005B5FA9" w:rsidRPr="00582EA1" w:rsidRDefault="005B5FA9">
            <w:pPr>
              <w:rPr>
                <w:rFonts w:asciiTheme="minorHAnsi" w:hAnsiTheme="minorHAnsi" w:cstheme="minorHAnsi"/>
                <w:i/>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5220710" w14:textId="2190DD41" w:rsidR="005B5FA9" w:rsidRPr="00582EA1" w:rsidRDefault="005B5FA9">
            <w:pPr>
              <w:rPr>
                <w:rFonts w:asciiTheme="minorHAnsi" w:hAnsiTheme="minorHAnsi" w:cstheme="minorHAnsi"/>
              </w:rPr>
            </w:pPr>
          </w:p>
        </w:tc>
      </w:tr>
      <w:tr w:rsidR="005B5FA9" w:rsidRPr="00582EA1" w14:paraId="4522071B" w14:textId="77777777" w:rsidTr="00D41794">
        <w:trPr>
          <w:trHeight w:hRule="exact" w:val="1130"/>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5220714" w14:textId="77777777" w:rsidR="005B5FA9" w:rsidRPr="00582EA1" w:rsidRDefault="005B5FA9">
            <w:pPr>
              <w:rPr>
                <w:rFonts w:asciiTheme="minorHAnsi" w:hAnsiTheme="minorHAnsi" w:cstheme="minorHAnsi"/>
              </w:rPr>
            </w:pPr>
          </w:p>
          <w:p w14:paraId="0D406C8D" w14:textId="77777777" w:rsidR="005B5FA9" w:rsidRDefault="005B5FA9">
            <w:pPr>
              <w:rPr>
                <w:rFonts w:asciiTheme="minorHAnsi" w:hAnsiTheme="minorHAnsi" w:cstheme="minorHAnsi"/>
              </w:rPr>
            </w:pPr>
          </w:p>
          <w:p w14:paraId="07C18EA0" w14:textId="77777777" w:rsidR="001A40C6" w:rsidRDefault="001A40C6">
            <w:pPr>
              <w:rPr>
                <w:rFonts w:asciiTheme="minorHAnsi" w:hAnsiTheme="minorHAnsi" w:cstheme="minorHAnsi"/>
              </w:rPr>
            </w:pPr>
          </w:p>
          <w:p w14:paraId="579D007F" w14:textId="77777777" w:rsidR="001A40C6" w:rsidRDefault="001A40C6">
            <w:pPr>
              <w:rPr>
                <w:rFonts w:asciiTheme="minorHAnsi" w:hAnsiTheme="minorHAnsi" w:cstheme="minorHAnsi"/>
              </w:rPr>
            </w:pPr>
          </w:p>
          <w:p w14:paraId="65A87786" w14:textId="77777777" w:rsidR="001A40C6" w:rsidRDefault="001A40C6">
            <w:pPr>
              <w:rPr>
                <w:rFonts w:asciiTheme="minorHAnsi" w:hAnsiTheme="minorHAnsi" w:cstheme="minorHAnsi"/>
              </w:rPr>
            </w:pPr>
          </w:p>
          <w:p w14:paraId="55C4CB61" w14:textId="77777777" w:rsidR="001A40C6" w:rsidRDefault="001A40C6">
            <w:pPr>
              <w:rPr>
                <w:rFonts w:asciiTheme="minorHAnsi" w:hAnsiTheme="minorHAnsi" w:cstheme="minorHAnsi"/>
              </w:rPr>
            </w:pPr>
          </w:p>
          <w:p w14:paraId="1F38FB59" w14:textId="77777777" w:rsidR="001A40C6" w:rsidRDefault="001A40C6">
            <w:pPr>
              <w:rPr>
                <w:rFonts w:asciiTheme="minorHAnsi" w:hAnsiTheme="minorHAnsi" w:cstheme="minorHAnsi"/>
              </w:rPr>
            </w:pPr>
          </w:p>
          <w:p w14:paraId="2DA9905A" w14:textId="77777777" w:rsidR="001A40C6" w:rsidRDefault="001A40C6">
            <w:pPr>
              <w:rPr>
                <w:rFonts w:asciiTheme="minorHAnsi" w:hAnsiTheme="minorHAnsi" w:cstheme="minorHAnsi"/>
              </w:rPr>
            </w:pPr>
          </w:p>
          <w:p w14:paraId="53D1FF7F" w14:textId="77777777" w:rsidR="001A40C6" w:rsidRDefault="001A40C6">
            <w:pPr>
              <w:rPr>
                <w:rFonts w:asciiTheme="minorHAnsi" w:hAnsiTheme="minorHAnsi" w:cstheme="minorHAnsi"/>
              </w:rPr>
            </w:pPr>
          </w:p>
          <w:p w14:paraId="45220715" w14:textId="5D139899" w:rsidR="001A40C6" w:rsidRPr="00582EA1" w:rsidRDefault="001A40C6">
            <w:pPr>
              <w:rPr>
                <w:rFonts w:asciiTheme="minorHAnsi" w:hAnsiTheme="minorHAnsi"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220716" w14:textId="68AB519C" w:rsidR="005B5FA9" w:rsidRPr="00582EA1" w:rsidRDefault="005B5FA9" w:rsidP="00E0311F">
            <w:pPr>
              <w:rPr>
                <w:rFonts w:asciiTheme="minorHAnsi" w:hAnsiTheme="minorHAnsi" w:cstheme="minorHAnsi"/>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5220717" w14:textId="4B00618E" w:rsidR="005B5FA9" w:rsidRPr="00582EA1" w:rsidRDefault="005B5FA9">
            <w:pPr>
              <w:rPr>
                <w:rFonts w:asciiTheme="minorHAnsi" w:hAnsiTheme="minorHAnsi" w:cstheme="minorHAnsi"/>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20719" w14:textId="77777777" w:rsidR="005B5FA9" w:rsidRPr="00582EA1" w:rsidRDefault="005B5FA9">
            <w:pPr>
              <w:rPr>
                <w:rFonts w:asciiTheme="minorHAnsi" w:hAnsiTheme="minorHAnsi" w:cstheme="minorHAnsi"/>
                <w:i/>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522071A" w14:textId="38E88343" w:rsidR="005B5FA9" w:rsidRPr="00582EA1" w:rsidRDefault="005B5FA9">
            <w:pPr>
              <w:rPr>
                <w:rFonts w:asciiTheme="minorHAnsi" w:hAnsiTheme="minorHAnsi" w:cstheme="minorHAnsi"/>
              </w:rPr>
            </w:pPr>
          </w:p>
        </w:tc>
      </w:tr>
      <w:tr w:rsidR="005B5FA9" w:rsidRPr="00582EA1" w14:paraId="45220725" w14:textId="77777777" w:rsidTr="00D41794">
        <w:trPr>
          <w:trHeight w:hRule="exact" w:val="1132"/>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522071F" w14:textId="77777777" w:rsidR="005B5FA9" w:rsidRPr="00582EA1" w:rsidRDefault="005B5FA9">
            <w:pPr>
              <w:rPr>
                <w:rFonts w:asciiTheme="minorHAnsi" w:hAnsiTheme="minorHAnsi"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220720" w14:textId="511E5251" w:rsidR="005B5FA9" w:rsidRPr="00582EA1" w:rsidRDefault="005B5FA9" w:rsidP="00E47831">
            <w:pPr>
              <w:rPr>
                <w:rFonts w:asciiTheme="minorHAnsi" w:hAnsiTheme="minorHAnsi" w:cstheme="minorHAnsi"/>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5220721" w14:textId="311015BA" w:rsidR="005B5FA9" w:rsidRPr="00582EA1" w:rsidRDefault="005B5FA9">
            <w:pPr>
              <w:rPr>
                <w:rFonts w:asciiTheme="minorHAnsi" w:hAnsiTheme="minorHAnsi" w:cstheme="minorHAnsi"/>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20723" w14:textId="77777777" w:rsidR="005B5FA9" w:rsidRPr="00582EA1" w:rsidRDefault="005B5FA9">
            <w:pPr>
              <w:rPr>
                <w:rFonts w:asciiTheme="minorHAnsi" w:hAnsiTheme="minorHAnsi" w:cstheme="minorHAnsi"/>
                <w:i/>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5220724" w14:textId="7424564F" w:rsidR="005B5FA9" w:rsidRPr="00582EA1" w:rsidRDefault="005B5FA9">
            <w:pPr>
              <w:rPr>
                <w:rFonts w:asciiTheme="minorHAnsi" w:hAnsiTheme="minorHAnsi" w:cstheme="minorHAnsi"/>
              </w:rPr>
            </w:pPr>
          </w:p>
        </w:tc>
      </w:tr>
      <w:tr w:rsidR="005B5FA9" w:rsidRPr="00582EA1" w14:paraId="4522072B" w14:textId="77777777" w:rsidTr="00D41794">
        <w:trPr>
          <w:trHeight w:hRule="exact" w:val="1148"/>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5220726" w14:textId="52148A51" w:rsidR="005B5FA9" w:rsidRPr="00582EA1" w:rsidRDefault="005B5FA9">
            <w:pPr>
              <w:rPr>
                <w:rFonts w:asciiTheme="minorHAnsi" w:hAnsiTheme="minorHAnsi" w:cstheme="minorHAnsi"/>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14:paraId="45220727" w14:textId="1E418192" w:rsidR="005B5FA9" w:rsidRPr="00582EA1" w:rsidRDefault="005B5FA9">
            <w:pPr>
              <w:rPr>
                <w:rFonts w:asciiTheme="minorHAnsi" w:hAnsiTheme="minorHAnsi" w:cstheme="minorHAnsi"/>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5220728" w14:textId="2EC031C1" w:rsidR="005B5FA9" w:rsidRPr="00582EA1" w:rsidRDefault="005B5FA9">
            <w:pPr>
              <w:rPr>
                <w:rFonts w:asciiTheme="minorHAnsi" w:hAnsiTheme="minorHAnsi" w:cstheme="minorHAnsi"/>
              </w:rPr>
            </w:pPr>
          </w:p>
        </w:tc>
        <w:tc>
          <w:tcPr>
            <w:tcW w:w="150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20729" w14:textId="6B0B621F" w:rsidR="005B5FA9" w:rsidRPr="003A1EC2" w:rsidRDefault="005B5FA9">
            <w:pPr>
              <w:rPr>
                <w:rFonts w:asciiTheme="minorHAnsi" w:hAnsiTheme="minorHAnsi" w:cstheme="minorHAnsi"/>
                <w:i/>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14:paraId="4522072A" w14:textId="1348CDC9" w:rsidR="005B5FA9" w:rsidRPr="00582EA1" w:rsidRDefault="005B5FA9">
            <w:pPr>
              <w:rPr>
                <w:rFonts w:asciiTheme="minorHAnsi" w:hAnsiTheme="minorHAnsi" w:cstheme="minorHAnsi"/>
              </w:rPr>
            </w:pPr>
          </w:p>
        </w:tc>
      </w:tr>
    </w:tbl>
    <w:p w14:paraId="4522072C" w14:textId="331C8735" w:rsidR="005B5FA9" w:rsidRDefault="005B5FA9">
      <w:pPr>
        <w:rPr>
          <w:rFonts w:asciiTheme="minorHAnsi" w:hAnsiTheme="minorHAnsi" w:cstheme="minorHAnsi"/>
          <w:b/>
          <w:i/>
        </w:rPr>
      </w:pPr>
    </w:p>
    <w:p w14:paraId="4522072D" w14:textId="27318299" w:rsidR="005B5FA9" w:rsidRPr="00582EA1" w:rsidRDefault="005E3416" w:rsidP="004D1261">
      <w:pPr>
        <w:spacing w:after="0"/>
        <w:ind w:firstLine="567"/>
        <w:jc w:val="both"/>
        <w:rPr>
          <w:rFonts w:asciiTheme="minorHAnsi" w:hAnsiTheme="minorHAnsi" w:cstheme="minorHAnsi"/>
        </w:rPr>
      </w:pPr>
      <w:r w:rsidRPr="00582EA1">
        <w:rPr>
          <w:rFonts w:asciiTheme="minorHAnsi" w:hAnsiTheme="minorHAnsi" w:cstheme="minorHAnsi"/>
        </w:rPr>
        <w:t xml:space="preserve">If there are any periods of time that have not been accounted for in your application, for instance, </w:t>
      </w:r>
    </w:p>
    <w:p w14:paraId="4522072E" w14:textId="77777777" w:rsidR="005B5FA9" w:rsidRPr="00582EA1" w:rsidRDefault="005E3416" w:rsidP="004D1261">
      <w:pPr>
        <w:spacing w:after="0"/>
        <w:ind w:firstLine="567"/>
        <w:jc w:val="both"/>
        <w:rPr>
          <w:rFonts w:asciiTheme="minorHAnsi" w:hAnsiTheme="minorHAnsi" w:cstheme="minorHAnsi"/>
        </w:rPr>
      </w:pPr>
      <w:r w:rsidRPr="00582EA1">
        <w:rPr>
          <w:rFonts w:asciiTheme="minorHAnsi" w:hAnsiTheme="minorHAnsi" w:cstheme="minorHAnsi"/>
        </w:rPr>
        <w:tab/>
        <w:t xml:space="preserve">periods spent raising a family or of extended travel, please give details of them here with dates.  </w:t>
      </w:r>
    </w:p>
    <w:p w14:paraId="4522072F" w14:textId="77777777" w:rsidR="005B5FA9" w:rsidRPr="00582EA1" w:rsidRDefault="005B5FA9">
      <w:pPr>
        <w:jc w:val="both"/>
        <w:rPr>
          <w:rFonts w:asciiTheme="minorHAnsi" w:hAnsiTheme="minorHAnsi" w:cstheme="minorHAnsi"/>
          <w:u w:val="single"/>
        </w:rPr>
      </w:pPr>
    </w:p>
    <w:tbl>
      <w:tblPr>
        <w:tblW w:w="10183"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7"/>
        <w:gridCol w:w="5366"/>
      </w:tblGrid>
      <w:tr w:rsidR="005B5FA9" w:rsidRPr="00582EA1" w14:paraId="45220732" w14:textId="77777777">
        <w:trPr>
          <w:trHeight w:val="413"/>
        </w:trPr>
        <w:tc>
          <w:tcPr>
            <w:tcW w:w="4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30" w14:textId="77777777" w:rsidR="005B5FA9" w:rsidRPr="00582EA1" w:rsidRDefault="005E3416">
            <w:pPr>
              <w:ind w:left="113" w:hanging="680"/>
              <w:jc w:val="center"/>
              <w:rPr>
                <w:rFonts w:asciiTheme="minorHAnsi" w:hAnsiTheme="minorHAnsi" w:cstheme="minorHAnsi"/>
              </w:rPr>
            </w:pPr>
            <w:r w:rsidRPr="00582EA1">
              <w:rPr>
                <w:rFonts w:asciiTheme="minorHAnsi" w:hAnsiTheme="minorHAnsi" w:cstheme="minorHAnsi"/>
                <w:b/>
              </w:rPr>
              <w:t>Dates (from – to)</w:t>
            </w:r>
          </w:p>
        </w:tc>
        <w:tc>
          <w:tcPr>
            <w:tcW w:w="5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31"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Activity</w:t>
            </w:r>
          </w:p>
        </w:tc>
      </w:tr>
      <w:tr w:rsidR="005B5FA9" w:rsidRPr="00582EA1" w14:paraId="45220737" w14:textId="77777777">
        <w:trPr>
          <w:cantSplit/>
          <w:trHeight w:hRule="exact" w:val="851"/>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45220735" w14:textId="77777777" w:rsidR="005B5FA9" w:rsidRPr="00582EA1" w:rsidRDefault="005B5FA9">
            <w:pPr>
              <w:rPr>
                <w:rFonts w:asciiTheme="minorHAnsi" w:hAnsiTheme="minorHAnsi" w:cstheme="minorHAnsi"/>
                <w:u w:val="single"/>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14:paraId="45220736" w14:textId="70EF1E64" w:rsidR="005B5FA9" w:rsidRPr="00582EA1" w:rsidRDefault="005B5FA9">
            <w:pPr>
              <w:rPr>
                <w:rFonts w:asciiTheme="minorHAnsi" w:hAnsiTheme="minorHAnsi" w:cstheme="minorHAnsi"/>
              </w:rPr>
            </w:pPr>
          </w:p>
        </w:tc>
      </w:tr>
      <w:tr w:rsidR="005B5FA9" w:rsidRPr="00582EA1" w14:paraId="4522073C" w14:textId="77777777" w:rsidTr="004D1261">
        <w:trPr>
          <w:cantSplit/>
          <w:trHeight w:hRule="exact" w:val="858"/>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4522073A" w14:textId="77777777" w:rsidR="005B5FA9" w:rsidRPr="00582EA1" w:rsidRDefault="005B5FA9">
            <w:pPr>
              <w:rPr>
                <w:rFonts w:asciiTheme="minorHAnsi" w:hAnsiTheme="minorHAnsi" w:cstheme="minorHAnsi"/>
                <w:u w:val="single"/>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14:paraId="4522073B" w14:textId="206DE5FB" w:rsidR="005B5FA9" w:rsidRPr="00582EA1" w:rsidRDefault="005B5FA9">
            <w:pPr>
              <w:rPr>
                <w:rFonts w:asciiTheme="minorHAnsi" w:hAnsiTheme="minorHAnsi" w:cstheme="minorHAnsi"/>
              </w:rPr>
            </w:pPr>
          </w:p>
        </w:tc>
      </w:tr>
      <w:tr w:rsidR="00D41794" w:rsidRPr="00582EA1" w14:paraId="66CF3166" w14:textId="77777777" w:rsidTr="004D1261">
        <w:trPr>
          <w:cantSplit/>
          <w:trHeight w:hRule="exact" w:val="858"/>
        </w:trPr>
        <w:tc>
          <w:tcPr>
            <w:tcW w:w="4817" w:type="dxa"/>
            <w:tcBorders>
              <w:top w:val="single" w:sz="4" w:space="0" w:color="000000"/>
              <w:left w:val="single" w:sz="4" w:space="0" w:color="000000"/>
              <w:bottom w:val="single" w:sz="4" w:space="0" w:color="000000"/>
              <w:right w:val="single" w:sz="4" w:space="0" w:color="000000"/>
            </w:tcBorders>
            <w:shd w:val="clear" w:color="auto" w:fill="auto"/>
          </w:tcPr>
          <w:p w14:paraId="02DB64EA" w14:textId="77777777" w:rsidR="00D41794" w:rsidRPr="00582EA1" w:rsidRDefault="00D41794">
            <w:pPr>
              <w:rPr>
                <w:rFonts w:asciiTheme="minorHAnsi" w:hAnsiTheme="minorHAnsi" w:cstheme="minorHAnsi"/>
                <w:u w:val="single"/>
              </w:rPr>
            </w:pPr>
          </w:p>
        </w:tc>
        <w:tc>
          <w:tcPr>
            <w:tcW w:w="5366" w:type="dxa"/>
            <w:tcBorders>
              <w:top w:val="single" w:sz="4" w:space="0" w:color="000000"/>
              <w:left w:val="single" w:sz="4" w:space="0" w:color="000000"/>
              <w:bottom w:val="single" w:sz="4" w:space="0" w:color="000000"/>
              <w:right w:val="single" w:sz="4" w:space="0" w:color="000000"/>
            </w:tcBorders>
            <w:shd w:val="clear" w:color="auto" w:fill="auto"/>
          </w:tcPr>
          <w:p w14:paraId="35BB2034" w14:textId="77777777" w:rsidR="00D41794" w:rsidRPr="00582EA1" w:rsidRDefault="00D41794">
            <w:pPr>
              <w:rPr>
                <w:rFonts w:asciiTheme="minorHAnsi" w:hAnsiTheme="minorHAnsi" w:cstheme="minorHAnsi"/>
              </w:rPr>
            </w:pPr>
          </w:p>
        </w:tc>
      </w:tr>
    </w:tbl>
    <w:p w14:paraId="45220742" w14:textId="55E3FD2B" w:rsidR="005B5FA9" w:rsidRDefault="005B5FA9">
      <w:pPr>
        <w:rPr>
          <w:rFonts w:asciiTheme="minorHAnsi" w:hAnsiTheme="minorHAnsi" w:cstheme="minorHAnsi"/>
          <w:b/>
          <w:i/>
        </w:rPr>
      </w:pPr>
    </w:p>
    <w:p w14:paraId="267443E6" w14:textId="35A703FA" w:rsidR="000873A8" w:rsidRDefault="000873A8">
      <w:pPr>
        <w:rPr>
          <w:rFonts w:asciiTheme="minorHAnsi" w:hAnsiTheme="minorHAnsi" w:cstheme="minorHAnsi"/>
          <w:b/>
          <w:i/>
        </w:rPr>
      </w:pPr>
    </w:p>
    <w:p w14:paraId="1B94D360" w14:textId="4E2BB823" w:rsidR="00D41794" w:rsidRDefault="00D41794">
      <w:pPr>
        <w:rPr>
          <w:rFonts w:asciiTheme="minorHAnsi" w:hAnsiTheme="minorHAnsi" w:cstheme="minorHAnsi"/>
          <w:b/>
          <w:i/>
        </w:rPr>
      </w:pPr>
      <w:r w:rsidRPr="00582EA1">
        <w:rPr>
          <w:rFonts w:asciiTheme="minorHAnsi" w:hAnsiTheme="minorHAnsi" w:cstheme="minorHAnsi"/>
          <w:noProof/>
        </w:rPr>
        <w:lastRenderedPageBreak/>
        <w:drawing>
          <wp:anchor distT="0" distB="0" distL="0" distR="0" simplePos="0" relativeHeight="251677184" behindDoc="0" locked="0" layoutInCell="1" allowOverlap="1" wp14:anchorId="05DB410C" wp14:editId="75A05DC3">
            <wp:simplePos x="0" y="0"/>
            <wp:positionH relativeFrom="page">
              <wp:posOffset>411480</wp:posOffset>
            </wp:positionH>
            <wp:positionV relativeFrom="page">
              <wp:posOffset>236220</wp:posOffset>
            </wp:positionV>
            <wp:extent cx="648970" cy="960120"/>
            <wp:effectExtent l="0" t="0" r="0" b="0"/>
            <wp:wrapSquare wrapText="largest"/>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r w:rsidR="005E3416" w:rsidRPr="00582EA1">
        <w:rPr>
          <w:rFonts w:asciiTheme="minorHAnsi" w:hAnsiTheme="minorHAnsi" w:cstheme="minorHAnsi"/>
          <w:b/>
          <w:i/>
        </w:rPr>
        <w:tab/>
      </w:r>
    </w:p>
    <w:p w14:paraId="6FA4C28B" w14:textId="77777777" w:rsidR="00D41794" w:rsidRDefault="00D41794">
      <w:pPr>
        <w:rPr>
          <w:rFonts w:asciiTheme="minorHAnsi" w:hAnsiTheme="minorHAnsi" w:cstheme="minorHAnsi"/>
          <w:b/>
          <w:i/>
        </w:rPr>
      </w:pPr>
    </w:p>
    <w:p w14:paraId="03BCAF28" w14:textId="4B71F176" w:rsidR="00D41794" w:rsidRDefault="00D41794">
      <w:pPr>
        <w:rPr>
          <w:rFonts w:asciiTheme="minorHAnsi" w:hAnsiTheme="minorHAnsi" w:cstheme="minorHAnsi"/>
          <w:b/>
          <w:i/>
        </w:rPr>
      </w:pPr>
    </w:p>
    <w:p w14:paraId="102E00BA" w14:textId="77777777" w:rsidR="00D41794" w:rsidRDefault="00D41794">
      <w:pPr>
        <w:rPr>
          <w:rFonts w:asciiTheme="minorHAnsi" w:hAnsiTheme="minorHAnsi" w:cstheme="minorHAnsi"/>
          <w:b/>
          <w:i/>
        </w:rPr>
      </w:pPr>
    </w:p>
    <w:p w14:paraId="28268BC2" w14:textId="77777777" w:rsidR="00D41794" w:rsidRDefault="00D41794">
      <w:pPr>
        <w:rPr>
          <w:rFonts w:asciiTheme="minorHAnsi" w:hAnsiTheme="minorHAnsi" w:cstheme="minorHAnsi"/>
          <w:b/>
          <w:i/>
        </w:rPr>
      </w:pPr>
    </w:p>
    <w:p w14:paraId="45220743" w14:textId="4FDE8F26" w:rsidR="005B5FA9" w:rsidRPr="00582EA1" w:rsidRDefault="005E3416" w:rsidP="00D41794">
      <w:pPr>
        <w:ind w:firstLine="720"/>
        <w:rPr>
          <w:rFonts w:asciiTheme="minorHAnsi" w:hAnsiTheme="minorHAnsi" w:cstheme="minorHAnsi"/>
        </w:rPr>
      </w:pPr>
      <w:r w:rsidRPr="00582EA1">
        <w:rPr>
          <w:rFonts w:asciiTheme="minorHAnsi" w:hAnsiTheme="minorHAnsi" w:cstheme="minorHAnsi"/>
          <w:b/>
          <w:i/>
        </w:rPr>
        <w:t xml:space="preserve">EDUCATION AND TRAINING </w:t>
      </w:r>
    </w:p>
    <w:p w14:paraId="45220745" w14:textId="77777777" w:rsidR="005B5FA9" w:rsidRPr="00582EA1" w:rsidRDefault="005E3416">
      <w:pPr>
        <w:rPr>
          <w:rFonts w:asciiTheme="minorHAnsi" w:hAnsiTheme="minorHAnsi" w:cstheme="minorHAnsi"/>
          <w:b/>
        </w:rPr>
      </w:pPr>
      <w:r w:rsidRPr="00582EA1">
        <w:rPr>
          <w:rFonts w:asciiTheme="minorHAnsi" w:hAnsiTheme="minorHAnsi" w:cstheme="minorHAnsi"/>
        </w:rPr>
        <w:tab/>
        <w:t xml:space="preserve">Please complete in chronological order, </w:t>
      </w:r>
      <w:r w:rsidRPr="00582EA1">
        <w:rPr>
          <w:rFonts w:asciiTheme="minorHAnsi" w:hAnsiTheme="minorHAnsi" w:cstheme="minorHAnsi"/>
          <w:b/>
        </w:rPr>
        <w:t>starting with the most recent</w:t>
      </w:r>
    </w:p>
    <w:tbl>
      <w:tblPr>
        <w:tblW w:w="109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4"/>
        <w:gridCol w:w="932"/>
        <w:gridCol w:w="829"/>
        <w:gridCol w:w="933"/>
        <w:gridCol w:w="1052"/>
        <w:gridCol w:w="1805"/>
        <w:gridCol w:w="3059"/>
      </w:tblGrid>
      <w:tr w:rsidR="005B5FA9" w:rsidRPr="00582EA1" w14:paraId="45220752" w14:textId="77777777">
        <w:trPr>
          <w:trHeight w:val="675"/>
          <w:jc w:val="center"/>
        </w:trPr>
        <w:tc>
          <w:tcPr>
            <w:tcW w:w="23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746"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Full name and address of establishment</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747"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Full time or part time</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20748"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Dates Attended</w:t>
            </w:r>
          </w:p>
          <w:p w14:paraId="45220749" w14:textId="77777777" w:rsidR="005B5FA9" w:rsidRPr="00582EA1" w:rsidRDefault="005B5FA9" w:rsidP="00AD30CE">
            <w:pPr>
              <w:spacing w:after="0"/>
              <w:jc w:val="center"/>
              <w:rPr>
                <w:rFonts w:asciiTheme="minorHAnsi" w:hAnsiTheme="minorHAnsi" w:cstheme="minorHAnsi"/>
                <w:b/>
              </w:rPr>
            </w:pPr>
          </w:p>
          <w:p w14:paraId="4522074A"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Month/Year</w:t>
            </w:r>
          </w:p>
          <w:p w14:paraId="4522074B" w14:textId="77777777" w:rsidR="005B5FA9" w:rsidRPr="00582EA1" w:rsidRDefault="005B5FA9" w:rsidP="00AD30CE">
            <w:pPr>
              <w:spacing w:after="0"/>
              <w:jc w:val="center"/>
              <w:rPr>
                <w:rFonts w:asciiTheme="minorHAnsi" w:hAnsiTheme="minorHAnsi" w:cstheme="minorHAnsi"/>
                <w:b/>
              </w:rPr>
            </w:pP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74C"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Date of Award</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74D"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Awarding Body</w:t>
            </w:r>
          </w:p>
          <w:p w14:paraId="4522074E"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&amp;</w:t>
            </w:r>
          </w:p>
          <w:p w14:paraId="4522074F"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Registration No</w:t>
            </w:r>
          </w:p>
          <w:p w14:paraId="45220750"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(if known)</w:t>
            </w:r>
          </w:p>
        </w:tc>
        <w:tc>
          <w:tcPr>
            <w:tcW w:w="30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220751" w14:textId="77777777" w:rsidR="005B5FA9" w:rsidRPr="00582EA1" w:rsidRDefault="005E3416" w:rsidP="00AD30CE">
            <w:pPr>
              <w:spacing w:after="0"/>
              <w:jc w:val="center"/>
              <w:rPr>
                <w:rFonts w:asciiTheme="minorHAnsi" w:hAnsiTheme="minorHAnsi" w:cstheme="minorHAnsi"/>
                <w:b/>
              </w:rPr>
            </w:pPr>
            <w:r w:rsidRPr="00582EA1">
              <w:rPr>
                <w:rFonts w:asciiTheme="minorHAnsi" w:hAnsiTheme="minorHAnsi" w:cstheme="minorHAnsi"/>
                <w:b/>
              </w:rPr>
              <w:t>Award</w:t>
            </w:r>
          </w:p>
        </w:tc>
      </w:tr>
      <w:tr w:rsidR="005B5FA9" w:rsidRPr="00582EA1" w14:paraId="4522075A" w14:textId="77777777">
        <w:trPr>
          <w:trHeight w:val="421"/>
          <w:jc w:val="center"/>
        </w:trPr>
        <w:tc>
          <w:tcPr>
            <w:tcW w:w="2364" w:type="dxa"/>
            <w:vMerge/>
            <w:tcBorders>
              <w:top w:val="single" w:sz="4" w:space="0" w:color="000000"/>
              <w:left w:val="single" w:sz="4" w:space="0" w:color="000000"/>
              <w:bottom w:val="single" w:sz="4" w:space="0" w:color="000000"/>
              <w:right w:val="single" w:sz="4" w:space="0" w:color="000000"/>
            </w:tcBorders>
            <w:shd w:val="clear" w:color="auto" w:fill="auto"/>
          </w:tcPr>
          <w:p w14:paraId="45220753" w14:textId="77777777" w:rsidR="005B5FA9" w:rsidRPr="00582EA1" w:rsidRDefault="005B5FA9">
            <w:pPr>
              <w:jc w:val="center"/>
              <w:rPr>
                <w:rFonts w:asciiTheme="minorHAnsi" w:hAnsiTheme="minorHAnsi" w:cstheme="minorHAnsi"/>
                <w:b/>
              </w:rPr>
            </w:pPr>
          </w:p>
        </w:tc>
        <w:tc>
          <w:tcPr>
            <w:tcW w:w="932" w:type="dxa"/>
            <w:vMerge/>
            <w:tcBorders>
              <w:top w:val="single" w:sz="4" w:space="0" w:color="000000"/>
              <w:left w:val="single" w:sz="4" w:space="0" w:color="000000"/>
              <w:bottom w:val="single" w:sz="4" w:space="0" w:color="000000"/>
              <w:right w:val="single" w:sz="4" w:space="0" w:color="000000"/>
            </w:tcBorders>
            <w:shd w:val="clear" w:color="auto" w:fill="auto"/>
          </w:tcPr>
          <w:p w14:paraId="45220754" w14:textId="77777777" w:rsidR="005B5FA9" w:rsidRPr="00582EA1" w:rsidRDefault="005B5FA9">
            <w:pPr>
              <w:jc w:val="center"/>
              <w:rPr>
                <w:rFonts w:asciiTheme="minorHAnsi" w:hAnsiTheme="minorHAnsi" w:cstheme="minorHAnsi"/>
                <w:b/>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55"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From</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56"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To</w:t>
            </w: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14:paraId="45220757" w14:textId="77777777" w:rsidR="005B5FA9" w:rsidRPr="00582EA1" w:rsidRDefault="005B5FA9">
            <w:pPr>
              <w:jc w:val="center"/>
              <w:rPr>
                <w:rFonts w:asciiTheme="minorHAnsi" w:hAnsiTheme="minorHAnsi" w:cstheme="minorHAnsi"/>
                <w:b/>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tcPr>
          <w:p w14:paraId="45220758" w14:textId="77777777" w:rsidR="005B5FA9" w:rsidRPr="00582EA1" w:rsidRDefault="005B5FA9">
            <w:pPr>
              <w:jc w:val="center"/>
              <w:rPr>
                <w:rFonts w:asciiTheme="minorHAnsi" w:hAnsiTheme="minorHAnsi" w:cstheme="minorHAnsi"/>
                <w:b/>
              </w:rPr>
            </w:pPr>
          </w:p>
        </w:tc>
        <w:tc>
          <w:tcPr>
            <w:tcW w:w="3059" w:type="dxa"/>
            <w:vMerge/>
            <w:tcBorders>
              <w:top w:val="single" w:sz="4" w:space="0" w:color="000000"/>
              <w:left w:val="single" w:sz="4" w:space="0" w:color="000000"/>
              <w:bottom w:val="single" w:sz="4" w:space="0" w:color="000000"/>
              <w:right w:val="single" w:sz="4" w:space="0" w:color="000000"/>
            </w:tcBorders>
            <w:shd w:val="clear" w:color="auto" w:fill="auto"/>
          </w:tcPr>
          <w:p w14:paraId="45220759" w14:textId="77777777" w:rsidR="005B5FA9" w:rsidRPr="00582EA1" w:rsidRDefault="005B5FA9">
            <w:pPr>
              <w:jc w:val="center"/>
              <w:rPr>
                <w:rFonts w:asciiTheme="minorHAnsi" w:hAnsiTheme="minorHAnsi" w:cstheme="minorHAnsi"/>
                <w:b/>
              </w:rPr>
            </w:pPr>
          </w:p>
        </w:tc>
      </w:tr>
      <w:tr w:rsidR="005B5FA9" w:rsidRPr="00582EA1" w14:paraId="4522075C" w14:textId="77777777">
        <w:trPr>
          <w:trHeight w:val="378"/>
          <w:jc w:val="center"/>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22075B" w14:textId="77777777" w:rsidR="005B5FA9" w:rsidRPr="00582EA1" w:rsidRDefault="005E3416">
            <w:pPr>
              <w:rPr>
                <w:rFonts w:asciiTheme="minorHAnsi" w:hAnsiTheme="minorHAnsi" w:cstheme="minorHAnsi"/>
              </w:rPr>
            </w:pPr>
            <w:r w:rsidRPr="00582EA1">
              <w:rPr>
                <w:rFonts w:asciiTheme="minorHAnsi" w:hAnsiTheme="minorHAnsi" w:cstheme="minorHAnsi"/>
                <w:b/>
              </w:rPr>
              <w:t>Post Graduate Qualifications</w:t>
            </w:r>
            <w:r w:rsidRPr="00582EA1">
              <w:rPr>
                <w:rFonts w:asciiTheme="minorHAnsi" w:hAnsiTheme="minorHAnsi" w:cstheme="minorHAnsi"/>
              </w:rPr>
              <w:t xml:space="preserve"> </w:t>
            </w:r>
          </w:p>
        </w:tc>
      </w:tr>
      <w:tr w:rsidR="005B5FA9" w:rsidRPr="00582EA1" w14:paraId="4522076A" w14:textId="77777777">
        <w:trPr>
          <w:trHeight w:hRule="exact" w:val="1021"/>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60"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61" w14:textId="68A74999" w:rsidR="005B5FA9" w:rsidRPr="00582EA1" w:rsidRDefault="005B5FA9">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62" w14:textId="2F303D2A" w:rsidR="005B5FA9" w:rsidRPr="00582EA1" w:rsidRDefault="005B5FA9">
            <w:pPr>
              <w:rPr>
                <w:rFonts w:asciiTheme="minorHAnsi" w:hAnsiTheme="minorHAnsi" w:cstheme="minorHAnsi"/>
                <w:noProof/>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63" w14:textId="7C42F14E" w:rsidR="005B5FA9" w:rsidRPr="00582EA1" w:rsidRDefault="005B5FA9">
            <w:pPr>
              <w:rPr>
                <w:rFonts w:asciiTheme="minorHAnsi" w:hAnsiTheme="minorHAnsi" w:cstheme="minorHAnsi"/>
                <w:b/>
                <w:bCs/>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64" w14:textId="0C88EEEF" w:rsidR="005B5FA9" w:rsidRPr="00582EA1" w:rsidRDefault="005B5FA9">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65" w14:textId="355EAFBE" w:rsidR="005B5FA9" w:rsidRPr="00582EA1" w:rsidRDefault="005B5FA9">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69" w14:textId="77777777" w:rsidR="005B5FA9" w:rsidRPr="00582EA1" w:rsidRDefault="005B5FA9">
            <w:pPr>
              <w:rPr>
                <w:rFonts w:asciiTheme="minorHAnsi" w:hAnsiTheme="minorHAnsi" w:cstheme="minorHAnsi"/>
              </w:rPr>
            </w:pPr>
          </w:p>
        </w:tc>
      </w:tr>
      <w:tr w:rsidR="005B5FA9" w:rsidRPr="00582EA1" w14:paraId="45220778" w14:textId="77777777">
        <w:trPr>
          <w:trHeight w:hRule="exact" w:val="1021"/>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6E"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6F" w14:textId="01E93987" w:rsidR="005B5FA9" w:rsidRPr="00582EA1" w:rsidRDefault="005B5FA9">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70" w14:textId="7B4785E9" w:rsidR="005B5FA9" w:rsidRPr="00582EA1" w:rsidRDefault="005B5FA9">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71" w14:textId="5B2D7DFF" w:rsidR="005B5FA9" w:rsidRPr="00582EA1" w:rsidRDefault="005B5FA9">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72" w14:textId="6EFF820F" w:rsidR="005B5FA9" w:rsidRPr="00582EA1" w:rsidRDefault="005B5FA9">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73" w14:textId="74BF6E83" w:rsidR="005B5FA9" w:rsidRPr="00582EA1" w:rsidRDefault="005B5FA9">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77" w14:textId="77777777" w:rsidR="005B5FA9" w:rsidRPr="00582EA1" w:rsidRDefault="005B5FA9">
            <w:pPr>
              <w:rPr>
                <w:rFonts w:asciiTheme="minorHAnsi" w:hAnsiTheme="minorHAnsi" w:cstheme="minorHAnsi"/>
              </w:rPr>
            </w:pPr>
          </w:p>
        </w:tc>
      </w:tr>
      <w:tr w:rsidR="005B5FA9" w:rsidRPr="00582EA1" w14:paraId="4522077A" w14:textId="77777777">
        <w:trPr>
          <w:trHeight w:val="372"/>
          <w:jc w:val="center"/>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220779" w14:textId="77777777" w:rsidR="005B5FA9" w:rsidRPr="00582EA1" w:rsidRDefault="005E3416">
            <w:pPr>
              <w:rPr>
                <w:rFonts w:asciiTheme="minorHAnsi" w:hAnsiTheme="minorHAnsi" w:cstheme="minorHAnsi"/>
                <w:b/>
              </w:rPr>
            </w:pPr>
            <w:r w:rsidRPr="00582EA1">
              <w:rPr>
                <w:rFonts w:asciiTheme="minorHAnsi" w:hAnsiTheme="minorHAnsi" w:cstheme="minorHAnsi"/>
                <w:b/>
              </w:rPr>
              <w:t>Higher Education Qualifications</w:t>
            </w:r>
          </w:p>
        </w:tc>
      </w:tr>
      <w:tr w:rsidR="005B5FA9" w:rsidRPr="00582EA1" w14:paraId="45220788" w14:textId="77777777">
        <w:trPr>
          <w:trHeight w:hRule="exact" w:val="1077"/>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7E"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7F" w14:textId="190F0520" w:rsidR="005B5FA9" w:rsidRPr="00582EA1" w:rsidRDefault="005B5FA9">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80" w14:textId="7C6DBD95" w:rsidR="005B5FA9" w:rsidRPr="00582EA1" w:rsidRDefault="005B5FA9">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81" w14:textId="301A4FA2" w:rsidR="005B5FA9" w:rsidRPr="00582EA1" w:rsidRDefault="005B5FA9">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82" w14:textId="1083ECA6" w:rsidR="005B5FA9" w:rsidRPr="00582EA1" w:rsidRDefault="005B5FA9">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83" w14:textId="6B50A983" w:rsidR="005B5FA9" w:rsidRPr="00582EA1" w:rsidRDefault="005B5FA9">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87" w14:textId="77777777" w:rsidR="005B5FA9" w:rsidRPr="00582EA1" w:rsidRDefault="005B5FA9">
            <w:pPr>
              <w:rPr>
                <w:rFonts w:asciiTheme="minorHAnsi" w:hAnsiTheme="minorHAnsi" w:cstheme="minorHAnsi"/>
              </w:rPr>
            </w:pPr>
          </w:p>
        </w:tc>
      </w:tr>
      <w:tr w:rsidR="005B5FA9" w:rsidRPr="00582EA1" w14:paraId="452207AB" w14:textId="77777777">
        <w:trPr>
          <w:trHeight w:val="326"/>
          <w:jc w:val="center"/>
        </w:trPr>
        <w:tc>
          <w:tcPr>
            <w:tcW w:w="1097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2207AA" w14:textId="77777777" w:rsidR="005B5FA9" w:rsidRPr="00582EA1" w:rsidRDefault="005E3416">
            <w:pPr>
              <w:rPr>
                <w:rFonts w:asciiTheme="minorHAnsi" w:hAnsiTheme="minorHAnsi" w:cstheme="minorHAnsi"/>
                <w:b/>
              </w:rPr>
            </w:pPr>
            <w:r w:rsidRPr="00582EA1">
              <w:rPr>
                <w:rFonts w:asciiTheme="minorHAnsi" w:hAnsiTheme="minorHAnsi" w:cstheme="minorHAnsi"/>
                <w:b/>
              </w:rPr>
              <w:t>School/college Qualifications</w:t>
            </w:r>
          </w:p>
        </w:tc>
      </w:tr>
      <w:tr w:rsidR="005B5FA9" w:rsidRPr="00582EA1" w14:paraId="452207B9" w14:textId="77777777" w:rsidTr="00D41794">
        <w:trPr>
          <w:trHeight w:hRule="exact" w:val="521"/>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AF"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B0" w14:textId="5F4E653F" w:rsidR="005B5FA9" w:rsidRPr="00582EA1" w:rsidRDefault="005B5FA9">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B1" w14:textId="62DD4FE1" w:rsidR="005B5FA9" w:rsidRPr="00582EA1" w:rsidRDefault="005B5FA9">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B2" w14:textId="097B8656" w:rsidR="005B5FA9" w:rsidRPr="00582EA1" w:rsidRDefault="005B5FA9">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B3" w14:textId="1FD6AB6F" w:rsidR="005B5FA9" w:rsidRPr="00582EA1" w:rsidRDefault="005B5FA9">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B4" w14:textId="73D3CFC5" w:rsidR="005B5FA9" w:rsidRPr="00582EA1" w:rsidRDefault="005B5FA9">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B8" w14:textId="77777777" w:rsidR="005B5FA9" w:rsidRPr="00582EA1" w:rsidRDefault="005B5FA9">
            <w:pPr>
              <w:rPr>
                <w:rFonts w:asciiTheme="minorHAnsi" w:hAnsiTheme="minorHAnsi" w:cstheme="minorHAnsi"/>
              </w:rPr>
            </w:pPr>
          </w:p>
        </w:tc>
      </w:tr>
      <w:tr w:rsidR="005B5FA9" w:rsidRPr="00582EA1" w14:paraId="452207C7" w14:textId="77777777" w:rsidTr="00D41794">
        <w:trPr>
          <w:trHeight w:hRule="exact" w:val="699"/>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BD"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BE" w14:textId="11F0154E" w:rsidR="005B5FA9" w:rsidRPr="00582EA1" w:rsidRDefault="005B5FA9">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BF" w14:textId="7340A468" w:rsidR="005B5FA9" w:rsidRPr="00582EA1" w:rsidRDefault="005B5FA9">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C0" w14:textId="6C3CCAE5" w:rsidR="005B5FA9" w:rsidRPr="00582EA1" w:rsidRDefault="005B5FA9">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C1" w14:textId="51420168" w:rsidR="005B5FA9" w:rsidRPr="00582EA1" w:rsidRDefault="005B5FA9">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C2" w14:textId="5D8EFB0D" w:rsidR="005B5FA9" w:rsidRPr="00582EA1" w:rsidRDefault="005B5FA9">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C6" w14:textId="77777777" w:rsidR="005B5FA9" w:rsidRPr="00582EA1" w:rsidRDefault="005B5FA9">
            <w:pPr>
              <w:rPr>
                <w:rFonts w:asciiTheme="minorHAnsi" w:hAnsiTheme="minorHAnsi" w:cstheme="minorHAnsi"/>
              </w:rPr>
            </w:pPr>
          </w:p>
        </w:tc>
      </w:tr>
      <w:tr w:rsidR="005B5FA9" w:rsidRPr="00582EA1" w14:paraId="452207D5" w14:textId="77777777" w:rsidTr="00D41794">
        <w:trPr>
          <w:trHeight w:hRule="exact" w:val="707"/>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52207C8"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09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18" w:name="__Fieldmark__1409_51492649"/>
            <w:bookmarkEnd w:id="18"/>
            <w:r w:rsidRPr="00582EA1">
              <w:rPr>
                <w:rFonts w:asciiTheme="minorHAnsi" w:hAnsiTheme="minorHAnsi" w:cstheme="minorHAnsi"/>
              </w:rPr>
              <w:t>     </w:t>
            </w:r>
            <w:r w:rsidRPr="00582EA1">
              <w:rPr>
                <w:rFonts w:asciiTheme="minorHAnsi" w:hAnsiTheme="minorHAnsi" w:cstheme="minorHAnsi"/>
              </w:rPr>
              <w:fldChar w:fldCharType="end"/>
            </w:r>
          </w:p>
          <w:p w14:paraId="452207C9" w14:textId="77777777" w:rsidR="005B5FA9" w:rsidRPr="00582EA1" w:rsidRDefault="005B5FA9">
            <w:pPr>
              <w:rPr>
                <w:rFonts w:asciiTheme="minorHAnsi" w:hAnsiTheme="minorHAnsi" w:cstheme="minorHAnsi"/>
              </w:rPr>
            </w:pPr>
          </w:p>
          <w:p w14:paraId="452207CA" w14:textId="77777777" w:rsidR="005B5FA9" w:rsidRPr="00582EA1" w:rsidRDefault="005B5FA9">
            <w:pPr>
              <w:rPr>
                <w:rFonts w:asciiTheme="minorHAnsi" w:hAnsiTheme="minorHAnsi" w:cstheme="minorHAnsi"/>
              </w:rPr>
            </w:pPr>
          </w:p>
          <w:p w14:paraId="452207CB" w14:textId="77777777" w:rsidR="005B5FA9" w:rsidRPr="00582EA1" w:rsidRDefault="005B5FA9">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52207CC"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17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19" w:name="__Fieldmark__1417_51492649"/>
            <w:bookmarkEnd w:id="19"/>
            <w:r w:rsidRPr="00582EA1">
              <w:rPr>
                <w:rFonts w:asciiTheme="minorHAnsi" w:hAnsiTheme="minorHAnsi" w:cstheme="minorHAnsi"/>
              </w:rPr>
              <w:t>     </w:t>
            </w:r>
            <w:r w:rsidRPr="00582EA1">
              <w:rPr>
                <w:rFonts w:asciiTheme="minorHAnsi" w:hAnsiTheme="minorHAnsi" w:cstheme="minorHAnsi"/>
              </w:rPr>
              <w:fldChar w:fldCharType="end"/>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52207CD"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25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0" w:name="__Fieldmark__1425_51492649"/>
            <w:bookmarkEnd w:id="20"/>
            <w:r w:rsidRPr="00582EA1">
              <w:rPr>
                <w:rFonts w:asciiTheme="minorHAnsi" w:hAnsiTheme="minorHAnsi" w:cstheme="minorHAnsi"/>
              </w:rPr>
              <w:t>     </w:t>
            </w:r>
            <w:r w:rsidRPr="00582EA1">
              <w:rPr>
                <w:rFonts w:asciiTheme="minorHAnsi" w:hAnsiTheme="minorHAnsi" w:cstheme="minorHAnsi"/>
              </w:rPr>
              <w:fldChar w:fldCharType="end"/>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52207CE"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33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1" w:name="__Fieldmark__1433_51492649"/>
            <w:bookmarkEnd w:id="21"/>
            <w:r w:rsidRPr="00582EA1">
              <w:rPr>
                <w:rFonts w:asciiTheme="minorHAnsi" w:hAnsiTheme="minorHAnsi" w:cstheme="minorHAnsi"/>
              </w:rPr>
              <w:t>     </w:t>
            </w:r>
            <w:r w:rsidRPr="00582EA1">
              <w:rPr>
                <w:rFonts w:asciiTheme="minorHAnsi" w:hAnsiTheme="minorHAnsi" w:cstheme="minorHAnsi"/>
              </w:rPr>
              <w:fldChar w:fldCharType="end"/>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2207CF"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41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2" w:name="__Fieldmark__1441_51492649"/>
            <w:bookmarkEnd w:id="22"/>
            <w:r w:rsidRPr="00582EA1">
              <w:rPr>
                <w:rFonts w:asciiTheme="minorHAnsi" w:hAnsiTheme="minorHAnsi" w:cstheme="minorHAnsi"/>
              </w:rPr>
              <w:t>     </w:t>
            </w:r>
            <w:r w:rsidRPr="00582EA1">
              <w:rPr>
                <w:rFonts w:asciiTheme="minorHAnsi" w:hAnsiTheme="minorHAnsi" w:cstheme="minorHAnsi"/>
              </w:rPr>
              <w:fldChar w:fldCharType="end"/>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452207D0"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49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3" w:name="__Fieldmark__1449_51492649"/>
            <w:bookmarkEnd w:id="23"/>
            <w:r w:rsidRPr="00582EA1">
              <w:rPr>
                <w:rFonts w:asciiTheme="minorHAnsi" w:hAnsiTheme="minorHAnsi" w:cstheme="minorHAnsi"/>
              </w:rPr>
              <w:t>     </w:t>
            </w:r>
            <w:r w:rsidRPr="00582EA1">
              <w:rPr>
                <w:rFonts w:asciiTheme="minorHAnsi" w:hAnsiTheme="minorHAnsi" w:cstheme="minorHAnsi"/>
              </w:rPr>
              <w:fldChar w:fldCharType="end"/>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52207D1"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__Fieldmark__1457_51"/>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4" w:name="__Fieldmark__1457_51492649"/>
            <w:bookmarkEnd w:id="24"/>
            <w:r w:rsidRPr="00582EA1">
              <w:rPr>
                <w:rFonts w:asciiTheme="minorHAnsi" w:hAnsiTheme="minorHAnsi" w:cstheme="minorHAnsi"/>
              </w:rPr>
              <w:t>     </w:t>
            </w:r>
            <w:r w:rsidRPr="00582EA1">
              <w:rPr>
                <w:rFonts w:asciiTheme="minorHAnsi" w:hAnsiTheme="minorHAnsi" w:cstheme="minorHAnsi"/>
              </w:rPr>
              <w:fldChar w:fldCharType="end"/>
            </w:r>
          </w:p>
          <w:p w14:paraId="452207D2" w14:textId="77777777" w:rsidR="005B5FA9" w:rsidRPr="00582EA1" w:rsidRDefault="005B5FA9">
            <w:pPr>
              <w:rPr>
                <w:rFonts w:asciiTheme="minorHAnsi" w:hAnsiTheme="minorHAnsi" w:cstheme="minorHAnsi"/>
              </w:rPr>
            </w:pPr>
          </w:p>
          <w:p w14:paraId="452207D3" w14:textId="77777777" w:rsidR="005B5FA9" w:rsidRPr="00582EA1" w:rsidRDefault="005B5FA9">
            <w:pPr>
              <w:rPr>
                <w:rFonts w:asciiTheme="minorHAnsi" w:hAnsiTheme="minorHAnsi" w:cstheme="minorHAnsi"/>
              </w:rPr>
            </w:pPr>
          </w:p>
          <w:p w14:paraId="452207D4" w14:textId="77777777" w:rsidR="005B5FA9" w:rsidRPr="00582EA1" w:rsidRDefault="005B5FA9">
            <w:pPr>
              <w:rPr>
                <w:rFonts w:asciiTheme="minorHAnsi" w:hAnsiTheme="minorHAnsi" w:cstheme="minorHAnsi"/>
              </w:rPr>
            </w:pPr>
          </w:p>
        </w:tc>
      </w:tr>
      <w:tr w:rsidR="00D41794" w:rsidRPr="00582EA1" w14:paraId="757031CD" w14:textId="77777777" w:rsidTr="00D41794">
        <w:trPr>
          <w:trHeight w:hRule="exact" w:val="849"/>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4695D4E" w14:textId="77777777" w:rsidR="00D41794" w:rsidRPr="00582EA1" w:rsidRDefault="00D41794">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92D3C06" w14:textId="77777777" w:rsidR="00D41794" w:rsidRPr="00582EA1" w:rsidRDefault="00D41794">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47647EFB" w14:textId="77777777" w:rsidR="00D41794" w:rsidRPr="00582EA1" w:rsidRDefault="00D41794">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56843FD" w14:textId="77777777" w:rsidR="00D41794" w:rsidRPr="00582EA1" w:rsidRDefault="00D41794">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C0534D3" w14:textId="77777777" w:rsidR="00D41794" w:rsidRPr="00582EA1" w:rsidRDefault="00D41794">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EC85C7E" w14:textId="77777777" w:rsidR="00D41794" w:rsidRPr="00582EA1" w:rsidRDefault="00D41794">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57911F72" w14:textId="77777777" w:rsidR="00D41794" w:rsidRPr="00582EA1" w:rsidRDefault="00D41794">
            <w:pPr>
              <w:rPr>
                <w:rFonts w:asciiTheme="minorHAnsi" w:hAnsiTheme="minorHAnsi" w:cstheme="minorHAnsi"/>
              </w:rPr>
            </w:pPr>
          </w:p>
        </w:tc>
      </w:tr>
      <w:tr w:rsidR="00D41794" w:rsidRPr="00582EA1" w14:paraId="70198150" w14:textId="77777777" w:rsidTr="00D41794">
        <w:trPr>
          <w:trHeight w:hRule="exact" w:val="849"/>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6C337A0F" w14:textId="77777777" w:rsidR="00D41794" w:rsidRPr="00582EA1" w:rsidRDefault="00D41794">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0DDE8392" w14:textId="77777777" w:rsidR="00D41794" w:rsidRPr="00582EA1" w:rsidRDefault="00D41794">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2C6A1DBB" w14:textId="77777777" w:rsidR="00D41794" w:rsidRPr="00582EA1" w:rsidRDefault="00D41794">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E03506B" w14:textId="77777777" w:rsidR="00D41794" w:rsidRPr="00582EA1" w:rsidRDefault="00D41794">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0310FA1" w14:textId="77777777" w:rsidR="00D41794" w:rsidRPr="00582EA1" w:rsidRDefault="00D41794">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5318FF1" w14:textId="77777777" w:rsidR="00D41794" w:rsidRPr="00582EA1" w:rsidRDefault="00D41794">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696C0570" w14:textId="77777777" w:rsidR="00D41794" w:rsidRPr="00582EA1" w:rsidRDefault="00D41794">
            <w:pPr>
              <w:rPr>
                <w:rFonts w:asciiTheme="minorHAnsi" w:hAnsiTheme="minorHAnsi" w:cstheme="minorHAnsi"/>
              </w:rPr>
            </w:pPr>
          </w:p>
        </w:tc>
      </w:tr>
      <w:tr w:rsidR="00D41794" w:rsidRPr="00582EA1" w14:paraId="6363FF6F" w14:textId="77777777" w:rsidTr="00D41794">
        <w:trPr>
          <w:trHeight w:hRule="exact" w:val="849"/>
          <w:jc w:val="center"/>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1D82BBEC" w14:textId="77777777" w:rsidR="00D41794" w:rsidRPr="00582EA1" w:rsidRDefault="00D41794">
            <w:pPr>
              <w:rPr>
                <w:rFonts w:asciiTheme="minorHAnsi" w:hAnsiTheme="minorHAnsi" w:cstheme="minorHAns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B7008E7" w14:textId="77777777" w:rsidR="00D41794" w:rsidRPr="00582EA1" w:rsidRDefault="00D41794">
            <w:pPr>
              <w:rPr>
                <w:rFonts w:asciiTheme="minorHAnsi" w:hAnsiTheme="minorHAnsi" w:cstheme="minorHAnsi"/>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54125A49" w14:textId="77777777" w:rsidR="00D41794" w:rsidRPr="00582EA1" w:rsidRDefault="00D41794">
            <w:pPr>
              <w:rPr>
                <w:rFonts w:asciiTheme="minorHAnsi" w:hAnsiTheme="minorHAnsi" w:cstheme="minorHAnsi"/>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F1E9096" w14:textId="77777777" w:rsidR="00D41794" w:rsidRPr="00582EA1" w:rsidRDefault="00D41794">
            <w:pPr>
              <w:rPr>
                <w:rFonts w:asciiTheme="minorHAnsi" w:hAnsiTheme="minorHAnsi" w:cstheme="minorHAnsi"/>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329DC42D" w14:textId="77777777" w:rsidR="00D41794" w:rsidRPr="00582EA1" w:rsidRDefault="00D41794">
            <w:pPr>
              <w:rPr>
                <w:rFonts w:asciiTheme="minorHAnsi" w:hAnsiTheme="minorHAnsi" w:cstheme="minorHAnsi"/>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697BCB96" w14:textId="77777777" w:rsidR="00D41794" w:rsidRPr="00582EA1" w:rsidRDefault="00D41794">
            <w:pPr>
              <w:rPr>
                <w:rFonts w:asciiTheme="minorHAnsi" w:hAnsiTheme="minorHAnsi" w:cstheme="minorHAnsi"/>
              </w:rP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14:paraId="4D3E2025" w14:textId="77777777" w:rsidR="00D41794" w:rsidRPr="00582EA1" w:rsidRDefault="00D41794">
            <w:pPr>
              <w:rPr>
                <w:rFonts w:asciiTheme="minorHAnsi" w:hAnsiTheme="minorHAnsi" w:cstheme="minorHAnsi"/>
              </w:rPr>
            </w:pPr>
          </w:p>
        </w:tc>
      </w:tr>
    </w:tbl>
    <w:p w14:paraId="452207D6" w14:textId="77777777" w:rsidR="005B5FA9" w:rsidRPr="00582EA1" w:rsidRDefault="005B5FA9">
      <w:pPr>
        <w:rPr>
          <w:rFonts w:asciiTheme="minorHAnsi" w:eastAsia="Calibri" w:hAnsiTheme="minorHAnsi" w:cstheme="minorHAnsi"/>
          <w:b/>
          <w:i/>
        </w:rPr>
      </w:pPr>
    </w:p>
    <w:p w14:paraId="452207D7" w14:textId="3297C4B7" w:rsidR="005B5FA9" w:rsidRPr="00582EA1" w:rsidRDefault="005B5FA9">
      <w:pPr>
        <w:tabs>
          <w:tab w:val="left" w:pos="960"/>
        </w:tabs>
        <w:rPr>
          <w:rFonts w:asciiTheme="minorHAnsi" w:hAnsiTheme="minorHAnsi" w:cstheme="minorHAnsi"/>
          <w:b/>
          <w:i/>
        </w:rPr>
      </w:pPr>
    </w:p>
    <w:p w14:paraId="4E3EE0B7" w14:textId="77777777" w:rsidR="00BC6278" w:rsidRDefault="005E3416">
      <w:pPr>
        <w:tabs>
          <w:tab w:val="left" w:pos="960"/>
        </w:tabs>
        <w:rPr>
          <w:rFonts w:asciiTheme="minorHAnsi" w:hAnsiTheme="minorHAnsi" w:cstheme="minorHAnsi"/>
          <w:b/>
        </w:rPr>
      </w:pPr>
      <w:r w:rsidRPr="00582EA1">
        <w:rPr>
          <w:rFonts w:asciiTheme="minorHAnsi" w:hAnsiTheme="minorHAnsi" w:cstheme="minorHAnsi"/>
          <w:b/>
        </w:rPr>
        <w:tab/>
      </w:r>
    </w:p>
    <w:p w14:paraId="6D07B307" w14:textId="77777777" w:rsidR="00BC6278" w:rsidRDefault="00BC6278">
      <w:pPr>
        <w:tabs>
          <w:tab w:val="left" w:pos="960"/>
        </w:tabs>
        <w:rPr>
          <w:rFonts w:asciiTheme="minorHAnsi" w:hAnsiTheme="minorHAnsi" w:cstheme="minorHAnsi"/>
          <w:b/>
        </w:rPr>
      </w:pPr>
    </w:p>
    <w:p w14:paraId="5BE25C45" w14:textId="77777777" w:rsidR="00BC6278" w:rsidRDefault="00BC6278">
      <w:pPr>
        <w:tabs>
          <w:tab w:val="left" w:pos="960"/>
        </w:tabs>
        <w:rPr>
          <w:rFonts w:asciiTheme="minorHAnsi" w:hAnsiTheme="minorHAnsi" w:cstheme="minorHAnsi"/>
          <w:b/>
        </w:rPr>
      </w:pPr>
    </w:p>
    <w:p w14:paraId="4DE039BB" w14:textId="77777777" w:rsidR="00BC6278" w:rsidRDefault="00BC6278">
      <w:pPr>
        <w:tabs>
          <w:tab w:val="left" w:pos="960"/>
        </w:tabs>
        <w:rPr>
          <w:rFonts w:asciiTheme="minorHAnsi" w:hAnsiTheme="minorHAnsi" w:cstheme="minorHAnsi"/>
          <w:b/>
        </w:rPr>
      </w:pPr>
    </w:p>
    <w:p w14:paraId="7503E18F" w14:textId="77777777" w:rsidR="00D41794" w:rsidRDefault="00BC6278">
      <w:pPr>
        <w:tabs>
          <w:tab w:val="left" w:pos="960"/>
        </w:tabs>
        <w:rPr>
          <w:rFonts w:asciiTheme="minorHAnsi" w:hAnsiTheme="minorHAnsi" w:cstheme="minorHAnsi"/>
          <w:b/>
        </w:rPr>
      </w:pPr>
      <w:r>
        <w:rPr>
          <w:rFonts w:asciiTheme="minorHAnsi" w:hAnsiTheme="minorHAnsi" w:cstheme="minorHAnsi"/>
          <w:b/>
        </w:rPr>
        <w:tab/>
      </w:r>
    </w:p>
    <w:p w14:paraId="2FAC81EF" w14:textId="77777777" w:rsidR="00D41794" w:rsidRDefault="00D41794">
      <w:pPr>
        <w:tabs>
          <w:tab w:val="left" w:pos="960"/>
        </w:tabs>
        <w:rPr>
          <w:rFonts w:asciiTheme="minorHAnsi" w:hAnsiTheme="minorHAnsi" w:cstheme="minorHAnsi"/>
          <w:b/>
        </w:rPr>
      </w:pPr>
    </w:p>
    <w:p w14:paraId="3A1DE034" w14:textId="77777777" w:rsidR="00D41794" w:rsidRDefault="00D41794">
      <w:pPr>
        <w:tabs>
          <w:tab w:val="left" w:pos="960"/>
        </w:tabs>
        <w:rPr>
          <w:rFonts w:asciiTheme="minorHAnsi" w:hAnsiTheme="minorHAnsi" w:cstheme="minorHAnsi"/>
          <w:b/>
        </w:rPr>
      </w:pPr>
    </w:p>
    <w:p w14:paraId="452207D8" w14:textId="1E31C22F" w:rsidR="005B5FA9" w:rsidRPr="00582EA1" w:rsidRDefault="00D41794">
      <w:pPr>
        <w:tabs>
          <w:tab w:val="left" w:pos="960"/>
        </w:tabs>
        <w:rPr>
          <w:rFonts w:asciiTheme="minorHAnsi" w:hAnsiTheme="minorHAnsi" w:cstheme="minorHAnsi"/>
        </w:rPr>
      </w:pPr>
      <w:r>
        <w:rPr>
          <w:rFonts w:asciiTheme="minorHAnsi" w:hAnsiTheme="minorHAnsi" w:cstheme="minorHAnsi"/>
          <w:b/>
        </w:rPr>
        <w:t xml:space="preserve">        </w:t>
      </w:r>
      <w:r w:rsidR="005E3416" w:rsidRPr="00582EA1">
        <w:rPr>
          <w:rFonts w:asciiTheme="minorHAnsi" w:hAnsiTheme="minorHAnsi" w:cstheme="minorHAnsi"/>
          <w:b/>
        </w:rPr>
        <w:t>Continued Professional Development</w:t>
      </w:r>
    </w:p>
    <w:p w14:paraId="452207D9" w14:textId="77777777" w:rsidR="005B5FA9" w:rsidRPr="00582EA1" w:rsidRDefault="005B5FA9" w:rsidP="00BC6278">
      <w:pPr>
        <w:tabs>
          <w:tab w:val="left" w:pos="960"/>
        </w:tabs>
        <w:spacing w:after="0"/>
        <w:rPr>
          <w:rFonts w:asciiTheme="minorHAnsi" w:hAnsiTheme="minorHAnsi" w:cstheme="minorHAnsi"/>
          <w:b/>
        </w:rPr>
      </w:pPr>
    </w:p>
    <w:p w14:paraId="452207DA" w14:textId="77777777" w:rsidR="005B5FA9" w:rsidRPr="00582EA1" w:rsidRDefault="005E3416" w:rsidP="00BC6278">
      <w:pPr>
        <w:tabs>
          <w:tab w:val="left" w:pos="960"/>
        </w:tabs>
        <w:spacing w:after="0"/>
        <w:rPr>
          <w:rFonts w:asciiTheme="minorHAnsi" w:hAnsiTheme="minorHAnsi" w:cstheme="minorHAnsi"/>
        </w:rPr>
      </w:pPr>
      <w:r w:rsidRPr="00582EA1">
        <w:rPr>
          <w:rFonts w:asciiTheme="minorHAnsi" w:hAnsiTheme="minorHAnsi" w:cstheme="minorHAnsi"/>
        </w:rPr>
        <w:tab/>
        <w:t>Please list any courses you have completed and/or any professional development in which you</w:t>
      </w:r>
    </w:p>
    <w:p w14:paraId="452207DB" w14:textId="4D248AD7" w:rsidR="005B5FA9" w:rsidRPr="00582EA1" w:rsidRDefault="005E3416" w:rsidP="00BC6278">
      <w:pPr>
        <w:tabs>
          <w:tab w:val="left" w:pos="960"/>
        </w:tabs>
        <w:spacing w:after="0"/>
        <w:rPr>
          <w:rFonts w:asciiTheme="minorHAnsi" w:hAnsiTheme="minorHAnsi" w:cstheme="minorHAnsi"/>
        </w:rPr>
      </w:pPr>
      <w:r w:rsidRPr="00582EA1">
        <w:rPr>
          <w:rFonts w:asciiTheme="minorHAnsi" w:hAnsiTheme="minorHAnsi" w:cstheme="minorHAnsi"/>
        </w:rPr>
        <w:tab/>
        <w:t xml:space="preserve">have been involved in the past 3 years which you consider relevant to this post (e.g. </w:t>
      </w:r>
      <w:r w:rsidR="002745B1">
        <w:rPr>
          <w:rFonts w:asciiTheme="minorHAnsi" w:hAnsiTheme="minorHAnsi" w:cstheme="minorHAnsi"/>
        </w:rPr>
        <w:t>training</w:t>
      </w:r>
      <w:r w:rsidRPr="00582EA1">
        <w:rPr>
          <w:rFonts w:asciiTheme="minorHAnsi" w:hAnsiTheme="minorHAnsi" w:cstheme="minorHAnsi"/>
        </w:rPr>
        <w:t xml:space="preserve"> </w:t>
      </w:r>
    </w:p>
    <w:p w14:paraId="452207DC" w14:textId="75F3485B" w:rsidR="005B5FA9" w:rsidRDefault="005E3416" w:rsidP="00BC6278">
      <w:pPr>
        <w:tabs>
          <w:tab w:val="left" w:pos="960"/>
        </w:tabs>
        <w:spacing w:after="0"/>
        <w:rPr>
          <w:rFonts w:asciiTheme="minorHAnsi" w:hAnsiTheme="minorHAnsi" w:cstheme="minorHAnsi"/>
        </w:rPr>
      </w:pPr>
      <w:r w:rsidRPr="00582EA1">
        <w:rPr>
          <w:rFonts w:asciiTheme="minorHAnsi" w:hAnsiTheme="minorHAnsi" w:cstheme="minorHAnsi"/>
        </w:rPr>
        <w:tab/>
        <w:t>courses, first aid, ICT etc).</w:t>
      </w:r>
    </w:p>
    <w:p w14:paraId="112BCF9C" w14:textId="58C85396" w:rsidR="00D41794" w:rsidRDefault="00D41794" w:rsidP="00BC6278">
      <w:pPr>
        <w:tabs>
          <w:tab w:val="left" w:pos="960"/>
        </w:tabs>
        <w:spacing w:after="0"/>
        <w:rPr>
          <w:rFonts w:asciiTheme="minorHAnsi" w:hAnsiTheme="minorHAnsi" w:cstheme="minorHAnsi"/>
        </w:rPr>
      </w:pPr>
    </w:p>
    <w:p w14:paraId="183B7903" w14:textId="3C9E218F" w:rsidR="00D41794" w:rsidRDefault="00D41794" w:rsidP="00BC6278">
      <w:pPr>
        <w:tabs>
          <w:tab w:val="left" w:pos="960"/>
        </w:tabs>
        <w:spacing w:after="0"/>
        <w:rPr>
          <w:rFonts w:asciiTheme="minorHAnsi" w:hAnsiTheme="minorHAnsi" w:cstheme="minorHAnsi"/>
        </w:rPr>
      </w:pPr>
    </w:p>
    <w:p w14:paraId="197A5101" w14:textId="77777777" w:rsidR="00D41794" w:rsidRPr="00582EA1" w:rsidRDefault="00D41794" w:rsidP="00BC6278">
      <w:pPr>
        <w:tabs>
          <w:tab w:val="left" w:pos="960"/>
        </w:tabs>
        <w:spacing w:after="0"/>
        <w:rPr>
          <w:rFonts w:asciiTheme="minorHAnsi" w:hAnsiTheme="minorHAnsi" w:cstheme="minorHAnsi"/>
        </w:rPr>
      </w:pPr>
    </w:p>
    <w:tbl>
      <w:tblPr>
        <w:tblW w:w="9771"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8"/>
        <w:gridCol w:w="1789"/>
        <w:gridCol w:w="1772"/>
        <w:gridCol w:w="2170"/>
        <w:gridCol w:w="2152"/>
      </w:tblGrid>
      <w:tr w:rsidR="005B5FA9" w:rsidRPr="00582EA1" w14:paraId="452207E4" w14:textId="77777777" w:rsidTr="00BC6278">
        <w:trPr>
          <w:trHeight w:val="970"/>
        </w:trPr>
        <w:tc>
          <w:tcPr>
            <w:tcW w:w="1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DD"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Course Title</w:t>
            </w:r>
          </w:p>
        </w:tc>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DE"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Course Provider</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DF"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Length of Course</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E0"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 xml:space="preserve">Dates </w:t>
            </w:r>
          </w:p>
          <w:p w14:paraId="452207E1"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 xml:space="preserve">From / To </w:t>
            </w:r>
          </w:p>
        </w:tc>
        <w:tc>
          <w:tcPr>
            <w:tcW w:w="2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7E2"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 xml:space="preserve">Award/Grade Received </w:t>
            </w:r>
          </w:p>
          <w:p w14:paraId="452207E3" w14:textId="77777777" w:rsidR="005B5FA9" w:rsidRPr="00582EA1" w:rsidRDefault="005E3416">
            <w:pPr>
              <w:jc w:val="center"/>
              <w:rPr>
                <w:rFonts w:asciiTheme="minorHAnsi" w:hAnsiTheme="minorHAnsi" w:cstheme="minorHAnsi"/>
                <w:b/>
              </w:rPr>
            </w:pPr>
            <w:r w:rsidRPr="00582EA1">
              <w:rPr>
                <w:rFonts w:asciiTheme="minorHAnsi" w:hAnsiTheme="minorHAnsi" w:cstheme="minorHAnsi"/>
                <w:b/>
              </w:rPr>
              <w:t>(if applicable)</w:t>
            </w:r>
          </w:p>
        </w:tc>
      </w:tr>
      <w:tr w:rsidR="005B5FA9" w:rsidRPr="00582EA1" w14:paraId="452207EC" w14:textId="77777777" w:rsidTr="00BC6278">
        <w:trPr>
          <w:trHeight w:val="749"/>
        </w:trPr>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452207E7" w14:textId="77777777" w:rsidR="005B5FA9" w:rsidRPr="00582EA1" w:rsidRDefault="005B5FA9">
            <w:pPr>
              <w:rPr>
                <w:rFonts w:asciiTheme="minorHAnsi" w:hAnsiTheme="minorHAnsi" w:cstheme="minorHAnsi"/>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452207E8" w14:textId="5530987E" w:rsidR="005B5FA9" w:rsidRPr="00582EA1" w:rsidRDefault="005B5FA9">
            <w:pPr>
              <w:rPr>
                <w:rFonts w:asciiTheme="minorHAnsi" w:hAnsiTheme="minorHAnsi" w:cstheme="minorHAnsi"/>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52207E9" w14:textId="21AF17CB" w:rsidR="005B5FA9" w:rsidRPr="00582EA1" w:rsidRDefault="005B5FA9">
            <w:pPr>
              <w:rPr>
                <w:rFonts w:asciiTheme="minorHAnsi" w:hAnsiTheme="minorHAnsi" w:cstheme="minorHAnsi"/>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452207EA" w14:textId="1B5EDF74" w:rsidR="005B5FA9" w:rsidRPr="00582EA1" w:rsidRDefault="005B5FA9">
            <w:pPr>
              <w:rPr>
                <w:rFonts w:asciiTheme="minorHAnsi" w:hAnsiTheme="minorHAnsi" w:cstheme="minorHAnsi"/>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452207EB" w14:textId="158145C9" w:rsidR="005B5FA9" w:rsidRPr="00582EA1" w:rsidRDefault="005B5FA9">
            <w:pPr>
              <w:rPr>
                <w:rFonts w:asciiTheme="minorHAnsi" w:hAnsiTheme="minorHAnsi" w:cstheme="minorHAnsi"/>
              </w:rPr>
            </w:pPr>
          </w:p>
        </w:tc>
      </w:tr>
      <w:tr w:rsidR="005B5FA9" w:rsidRPr="00582EA1" w14:paraId="452207F4" w14:textId="77777777" w:rsidTr="00BC6278">
        <w:trPr>
          <w:trHeight w:val="651"/>
        </w:trPr>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452207EF" w14:textId="435FB0CC" w:rsidR="005B5FA9" w:rsidRPr="00582EA1" w:rsidRDefault="005B5FA9">
            <w:pPr>
              <w:rPr>
                <w:rFonts w:asciiTheme="minorHAnsi" w:hAnsiTheme="minorHAnsi" w:cstheme="minorHAnsi"/>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452207F0" w14:textId="6D2519E7" w:rsidR="005B5FA9" w:rsidRPr="00582EA1" w:rsidRDefault="005B5FA9">
            <w:pPr>
              <w:rPr>
                <w:rFonts w:asciiTheme="minorHAnsi" w:hAnsiTheme="minorHAnsi" w:cstheme="minorHAnsi"/>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52207F1" w14:textId="093C6616" w:rsidR="005B5FA9" w:rsidRPr="00582EA1" w:rsidRDefault="005B5FA9">
            <w:pPr>
              <w:rPr>
                <w:rFonts w:asciiTheme="minorHAnsi" w:hAnsiTheme="minorHAnsi" w:cstheme="minorHAnsi"/>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452207F2" w14:textId="221E8E0E" w:rsidR="005B5FA9" w:rsidRPr="00582EA1" w:rsidRDefault="005B5FA9">
            <w:pPr>
              <w:rPr>
                <w:rFonts w:asciiTheme="minorHAnsi" w:hAnsiTheme="minorHAnsi" w:cstheme="minorHAnsi"/>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452207F3" w14:textId="5F88E74E" w:rsidR="005B5FA9" w:rsidRPr="00582EA1" w:rsidRDefault="005B5FA9">
            <w:pPr>
              <w:rPr>
                <w:rFonts w:asciiTheme="minorHAnsi" w:hAnsiTheme="minorHAnsi" w:cstheme="minorHAnsi"/>
              </w:rPr>
            </w:pPr>
          </w:p>
        </w:tc>
      </w:tr>
      <w:tr w:rsidR="005B5FA9" w:rsidRPr="00582EA1" w14:paraId="452207FC" w14:textId="77777777" w:rsidTr="00BC6278">
        <w:trPr>
          <w:trHeight w:val="703"/>
        </w:trPr>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452207F7" w14:textId="5E2F729A" w:rsidR="005B5FA9" w:rsidRPr="00582EA1" w:rsidRDefault="005B5FA9">
            <w:pPr>
              <w:rPr>
                <w:rFonts w:asciiTheme="minorHAnsi" w:hAnsiTheme="minorHAnsi" w:cstheme="minorHAnsi"/>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452207F8" w14:textId="306CEF92" w:rsidR="005B5FA9" w:rsidRPr="00582EA1" w:rsidRDefault="005B5FA9">
            <w:pPr>
              <w:rPr>
                <w:rFonts w:asciiTheme="minorHAnsi" w:hAnsiTheme="minorHAnsi" w:cstheme="minorHAnsi"/>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52207F9" w14:textId="1B4B3CEC" w:rsidR="005B5FA9" w:rsidRPr="00582EA1" w:rsidRDefault="005B5FA9">
            <w:pPr>
              <w:rPr>
                <w:rFonts w:asciiTheme="minorHAnsi" w:hAnsiTheme="minorHAnsi" w:cstheme="minorHAnsi"/>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452207FA" w14:textId="47D0409A" w:rsidR="005B5FA9" w:rsidRPr="00582EA1" w:rsidRDefault="005B5FA9">
            <w:pPr>
              <w:rPr>
                <w:rFonts w:asciiTheme="minorHAnsi" w:hAnsiTheme="minorHAnsi" w:cstheme="minorHAnsi"/>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452207FB" w14:textId="490E61F1" w:rsidR="005B5FA9" w:rsidRPr="00582EA1" w:rsidRDefault="005B5FA9">
            <w:pPr>
              <w:rPr>
                <w:rFonts w:asciiTheme="minorHAnsi" w:hAnsiTheme="minorHAnsi" w:cstheme="minorHAnsi"/>
              </w:rPr>
            </w:pPr>
          </w:p>
        </w:tc>
      </w:tr>
      <w:tr w:rsidR="00681FDD" w:rsidRPr="00582EA1" w14:paraId="74B78FAD" w14:textId="77777777" w:rsidTr="00BC6278">
        <w:trPr>
          <w:trHeight w:val="699"/>
        </w:trPr>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0EFE4E9" w14:textId="69A24DBD" w:rsidR="00681FDD" w:rsidRPr="00582EA1" w:rsidRDefault="00681FDD">
            <w:pPr>
              <w:rPr>
                <w:rFonts w:asciiTheme="minorHAnsi" w:hAnsiTheme="minorHAnsi" w:cstheme="minorHAnsi"/>
                <w:b/>
                <w:noProof/>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14:paraId="0E2D66E2" w14:textId="77777777" w:rsidR="00681FDD" w:rsidRPr="00582EA1" w:rsidRDefault="00681FDD">
            <w:pPr>
              <w:rPr>
                <w:rFonts w:asciiTheme="minorHAnsi" w:hAnsiTheme="minorHAnsi" w:cstheme="minorHAnsi"/>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ED0B455" w14:textId="1997A504" w:rsidR="00681FDD" w:rsidRPr="00582EA1" w:rsidRDefault="00681FDD">
            <w:pPr>
              <w:rPr>
                <w:rFonts w:asciiTheme="minorHAnsi" w:hAnsiTheme="minorHAnsi" w:cstheme="minorHAnsi"/>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14:paraId="27A30A1E" w14:textId="365297D5" w:rsidR="00681FDD" w:rsidRPr="00582EA1" w:rsidRDefault="00681FDD">
            <w:pPr>
              <w:rPr>
                <w:rFonts w:asciiTheme="minorHAnsi" w:hAnsiTheme="minorHAnsi" w:cstheme="minorHAnsi"/>
              </w:rPr>
            </w:pP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34C7EC0D" w14:textId="6858EB95" w:rsidR="00681FDD" w:rsidRPr="00582EA1" w:rsidRDefault="00681FDD">
            <w:pPr>
              <w:rPr>
                <w:rFonts w:asciiTheme="minorHAnsi" w:hAnsiTheme="minorHAnsi" w:cstheme="minorHAnsi"/>
              </w:rPr>
            </w:pPr>
          </w:p>
        </w:tc>
      </w:tr>
    </w:tbl>
    <w:p w14:paraId="452207FD" w14:textId="77777777" w:rsidR="005B5FA9" w:rsidRPr="00582EA1" w:rsidRDefault="005B5FA9">
      <w:pPr>
        <w:tabs>
          <w:tab w:val="left" w:pos="960"/>
        </w:tabs>
        <w:rPr>
          <w:rFonts w:asciiTheme="minorHAnsi" w:hAnsiTheme="minorHAnsi" w:cstheme="minorHAnsi"/>
          <w:b/>
          <w:i/>
        </w:rPr>
      </w:pPr>
    </w:p>
    <w:p w14:paraId="17291DA8" w14:textId="77777777" w:rsidR="00D41794" w:rsidRDefault="00BC6278" w:rsidP="00BC6278">
      <w:pPr>
        <w:tabs>
          <w:tab w:val="left" w:pos="960"/>
        </w:tabs>
        <w:rPr>
          <w:rFonts w:asciiTheme="minorHAnsi" w:hAnsiTheme="minorHAnsi" w:cstheme="minorHAnsi"/>
        </w:rPr>
      </w:pPr>
      <w:r>
        <w:rPr>
          <w:rFonts w:asciiTheme="minorHAnsi" w:hAnsiTheme="minorHAnsi" w:cstheme="minorHAnsi"/>
          <w:b/>
          <w:i/>
        </w:rPr>
        <w:t xml:space="preserve">         </w:t>
      </w:r>
      <w:r w:rsidR="005E3416" w:rsidRPr="00582EA1">
        <w:rPr>
          <w:rFonts w:asciiTheme="minorHAnsi" w:hAnsiTheme="minorHAnsi" w:cstheme="minorHAnsi"/>
          <w:b/>
          <w:i/>
        </w:rPr>
        <w:t>Safeguarding Training</w:t>
      </w:r>
      <w:r>
        <w:rPr>
          <w:rFonts w:asciiTheme="minorHAnsi" w:hAnsiTheme="minorHAnsi" w:cstheme="minorHAnsi"/>
        </w:rPr>
        <w:t xml:space="preserve">      </w:t>
      </w:r>
    </w:p>
    <w:p w14:paraId="457CDEC2" w14:textId="77777777" w:rsidR="00D41794" w:rsidRDefault="00D41794" w:rsidP="00BC6278">
      <w:pPr>
        <w:tabs>
          <w:tab w:val="left" w:pos="960"/>
        </w:tabs>
        <w:rPr>
          <w:rFonts w:asciiTheme="minorHAnsi" w:hAnsiTheme="minorHAnsi" w:cstheme="minorHAnsi"/>
        </w:rPr>
      </w:pPr>
    </w:p>
    <w:p w14:paraId="7332B4C4" w14:textId="75A7EA48" w:rsidR="00BC6278" w:rsidRDefault="00D41794" w:rsidP="00BC6278">
      <w:pPr>
        <w:tabs>
          <w:tab w:val="left" w:pos="960"/>
        </w:tabs>
        <w:rPr>
          <w:rFonts w:asciiTheme="minorHAnsi" w:hAnsiTheme="minorHAnsi" w:cstheme="minorHAnsi"/>
        </w:rPr>
      </w:pPr>
      <w:r>
        <w:rPr>
          <w:rFonts w:asciiTheme="minorHAnsi" w:hAnsiTheme="minorHAnsi" w:cstheme="minorHAnsi"/>
        </w:rPr>
        <w:t xml:space="preserve">       </w:t>
      </w:r>
      <w:r w:rsidR="00BC6278">
        <w:rPr>
          <w:rFonts w:asciiTheme="minorHAnsi" w:hAnsiTheme="minorHAnsi" w:cstheme="minorHAnsi"/>
        </w:rPr>
        <w:t xml:space="preserve">   </w:t>
      </w:r>
      <w:r w:rsidR="005E3416" w:rsidRPr="00582EA1">
        <w:rPr>
          <w:rFonts w:asciiTheme="minorHAnsi" w:hAnsiTheme="minorHAnsi" w:cstheme="minorHAnsi"/>
        </w:rPr>
        <w:t>Date of most recent safeguarding training</w:t>
      </w:r>
      <w:r w:rsidR="00F00FB3" w:rsidRPr="00582EA1">
        <w:rPr>
          <w:rFonts w:asciiTheme="minorHAnsi" w:hAnsiTheme="minorHAnsi" w:cstheme="minorHAnsi"/>
        </w:rPr>
        <w:t>:</w:t>
      </w:r>
      <w:r w:rsidR="005E3416" w:rsidRPr="00582EA1">
        <w:rPr>
          <w:rFonts w:asciiTheme="minorHAnsi" w:hAnsiTheme="minorHAnsi" w:cstheme="minorHAnsi"/>
        </w:rPr>
        <w:t xml:space="preserve"> </w:t>
      </w:r>
    </w:p>
    <w:p w14:paraId="6D99A934" w14:textId="4A842390" w:rsidR="00BC6278" w:rsidRDefault="00BC6278">
      <w:pPr>
        <w:jc w:val="both"/>
        <w:rPr>
          <w:rFonts w:asciiTheme="minorHAnsi" w:hAnsiTheme="minorHAnsi" w:cstheme="minorHAnsi"/>
        </w:rPr>
      </w:pPr>
    </w:p>
    <w:p w14:paraId="0BCD91E9" w14:textId="32E006C8" w:rsidR="000E1FEF" w:rsidRDefault="000E1FEF">
      <w:pPr>
        <w:jc w:val="both"/>
        <w:rPr>
          <w:rFonts w:asciiTheme="minorHAnsi" w:hAnsiTheme="minorHAnsi" w:cstheme="minorHAnsi"/>
        </w:rPr>
      </w:pPr>
    </w:p>
    <w:p w14:paraId="181F5DCE" w14:textId="461404BA" w:rsidR="000E1FEF" w:rsidRDefault="000E1FEF">
      <w:pPr>
        <w:jc w:val="both"/>
        <w:rPr>
          <w:rFonts w:asciiTheme="minorHAnsi" w:hAnsiTheme="minorHAnsi" w:cstheme="minorHAnsi"/>
        </w:rPr>
      </w:pPr>
    </w:p>
    <w:p w14:paraId="09063295" w14:textId="4DCF3DE4" w:rsidR="00D41794" w:rsidRDefault="00D41794">
      <w:pPr>
        <w:jc w:val="both"/>
        <w:rPr>
          <w:rFonts w:asciiTheme="minorHAnsi" w:hAnsiTheme="minorHAnsi" w:cstheme="minorHAnsi"/>
        </w:rPr>
      </w:pPr>
    </w:p>
    <w:p w14:paraId="228643C6" w14:textId="77777777" w:rsidR="00D41794" w:rsidRDefault="00D41794">
      <w:pPr>
        <w:jc w:val="both"/>
        <w:rPr>
          <w:rFonts w:asciiTheme="minorHAnsi" w:hAnsiTheme="minorHAnsi" w:cstheme="minorHAnsi"/>
        </w:rPr>
      </w:pPr>
    </w:p>
    <w:p w14:paraId="6E4EED4F" w14:textId="77777777" w:rsidR="000E1FEF" w:rsidRDefault="000E1FEF">
      <w:pPr>
        <w:jc w:val="both"/>
        <w:rPr>
          <w:rFonts w:asciiTheme="minorHAnsi" w:hAnsiTheme="minorHAnsi" w:cstheme="minorHAnsi"/>
        </w:rPr>
      </w:pPr>
    </w:p>
    <w:p w14:paraId="25E11450" w14:textId="77777777" w:rsidR="00D41794" w:rsidRDefault="00D41794">
      <w:pPr>
        <w:jc w:val="both"/>
        <w:rPr>
          <w:rFonts w:asciiTheme="minorHAnsi" w:hAnsiTheme="minorHAnsi" w:cstheme="minorHAnsi"/>
        </w:rPr>
      </w:pPr>
    </w:p>
    <w:p w14:paraId="76D7F436" w14:textId="77777777" w:rsidR="00D41794" w:rsidRDefault="00D41794">
      <w:pPr>
        <w:jc w:val="both"/>
        <w:rPr>
          <w:rFonts w:asciiTheme="minorHAnsi" w:hAnsiTheme="minorHAnsi" w:cstheme="minorHAnsi"/>
        </w:rPr>
      </w:pPr>
    </w:p>
    <w:p w14:paraId="4A553AF5" w14:textId="46D5101D" w:rsidR="000E1FEF" w:rsidRPr="00582EA1" w:rsidRDefault="000E1FEF">
      <w:pPr>
        <w:jc w:val="both"/>
        <w:rPr>
          <w:rFonts w:asciiTheme="minorHAnsi" w:hAnsiTheme="minorHAnsi" w:cstheme="minorHAnsi"/>
        </w:rPr>
      </w:pPr>
      <w:r w:rsidRPr="00582EA1">
        <w:rPr>
          <w:rFonts w:asciiTheme="minorHAnsi" w:hAnsiTheme="minorHAnsi" w:cstheme="minorHAnsi"/>
          <w:noProof/>
        </w:rPr>
        <w:drawing>
          <wp:anchor distT="0" distB="0" distL="0" distR="0" simplePos="0" relativeHeight="251666944" behindDoc="0" locked="0" layoutInCell="1" allowOverlap="1" wp14:anchorId="643FE1AD" wp14:editId="1DB4DB42">
            <wp:simplePos x="0" y="0"/>
            <wp:positionH relativeFrom="page">
              <wp:posOffset>337625</wp:posOffset>
            </wp:positionH>
            <wp:positionV relativeFrom="page">
              <wp:posOffset>337625</wp:posOffset>
            </wp:positionV>
            <wp:extent cx="648970" cy="960120"/>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tbl>
      <w:tblPr>
        <w:tblpPr w:leftFromText="180" w:rightFromText="180" w:vertAnchor="page" w:horzAnchor="margin" w:tblpXSpec="center" w:tblpY="2113"/>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1"/>
      </w:tblGrid>
      <w:tr w:rsidR="005B5FA9" w:rsidRPr="00582EA1" w14:paraId="4522081E" w14:textId="77777777" w:rsidTr="00D41794">
        <w:trPr>
          <w:cantSplit/>
          <w:trHeight w:val="12690"/>
        </w:trPr>
        <w:tc>
          <w:tcPr>
            <w:tcW w:w="10671" w:type="dxa"/>
            <w:tcBorders>
              <w:top w:val="single" w:sz="4" w:space="0" w:color="000000"/>
              <w:left w:val="single" w:sz="4" w:space="0" w:color="000000"/>
              <w:bottom w:val="single" w:sz="4" w:space="0" w:color="000000"/>
              <w:right w:val="single" w:sz="4" w:space="0" w:color="000000"/>
            </w:tcBorders>
            <w:shd w:val="clear" w:color="auto" w:fill="auto"/>
          </w:tcPr>
          <w:p w14:paraId="4522081B" w14:textId="127C436A" w:rsidR="005B5FA9" w:rsidRPr="00816EAF" w:rsidRDefault="00BC6278" w:rsidP="00D41794">
            <w:pPr>
              <w:jc w:val="both"/>
              <w:rPr>
                <w:rFonts w:asciiTheme="minorHAnsi" w:hAnsiTheme="minorHAnsi" w:cstheme="minorHAnsi"/>
              </w:rPr>
            </w:pPr>
            <w:r>
              <w:rPr>
                <w:rFonts w:asciiTheme="minorHAnsi" w:hAnsiTheme="minorHAnsi" w:cstheme="minorHAnsi"/>
                <w:b/>
                <w:i/>
              </w:rPr>
              <w:lastRenderedPageBreak/>
              <w:t>SUPPOR</w:t>
            </w:r>
            <w:r w:rsidR="005E3416" w:rsidRPr="00816EAF">
              <w:rPr>
                <w:rFonts w:asciiTheme="minorHAnsi" w:hAnsiTheme="minorHAnsi" w:cstheme="minorHAnsi"/>
                <w:b/>
                <w:i/>
              </w:rPr>
              <w:t>TING STATEMENT</w:t>
            </w:r>
            <w:r w:rsidR="006E5B1C" w:rsidRPr="00816EAF">
              <w:rPr>
                <w:rFonts w:asciiTheme="minorHAnsi" w:hAnsiTheme="minorHAnsi" w:cstheme="minorHAnsi"/>
                <w:b/>
                <w:i/>
              </w:rPr>
              <w:t xml:space="preserve"> </w:t>
            </w:r>
            <w:r w:rsidR="006E5B1C" w:rsidRPr="00816EAF">
              <w:rPr>
                <w:rFonts w:asciiTheme="minorHAnsi" w:hAnsiTheme="minorHAnsi" w:cstheme="minorHAnsi"/>
              </w:rPr>
              <w:t>Pl</w:t>
            </w:r>
            <w:r w:rsidR="005E3416" w:rsidRPr="00816EAF">
              <w:rPr>
                <w:rFonts w:asciiTheme="minorHAnsi" w:hAnsiTheme="minorHAnsi" w:cstheme="minorHAnsi"/>
              </w:rPr>
              <w:t xml:space="preserve">ease provide a written statement detailing why you believe your experience, skills, personal qualities, training and/or education are relevant to your suitability for the post advertised and how you meet the person specification.  </w:t>
            </w:r>
          </w:p>
          <w:p w14:paraId="27671DB5" w14:textId="77777777" w:rsidR="00BE6DE8" w:rsidRDefault="00BE6DE8" w:rsidP="00D41794">
            <w:pPr>
              <w:jc w:val="both"/>
              <w:rPr>
                <w:rFonts w:asciiTheme="minorHAnsi" w:hAnsiTheme="minorHAnsi" w:cstheme="minorHAnsi"/>
                <w:noProof/>
              </w:rPr>
            </w:pPr>
          </w:p>
          <w:p w14:paraId="193A8733" w14:textId="77777777" w:rsidR="00BE6DE8" w:rsidRDefault="00BE6DE8" w:rsidP="00D41794">
            <w:pPr>
              <w:jc w:val="both"/>
              <w:rPr>
                <w:rFonts w:asciiTheme="minorHAnsi" w:hAnsiTheme="minorHAnsi" w:cstheme="minorHAnsi"/>
                <w:noProof/>
              </w:rPr>
            </w:pPr>
          </w:p>
          <w:p w14:paraId="4522081D" w14:textId="264DCE3C" w:rsidR="00D24CC0" w:rsidRPr="00582EA1" w:rsidRDefault="00D24CC0" w:rsidP="00D41794">
            <w:pPr>
              <w:rPr>
                <w:rFonts w:asciiTheme="minorHAnsi" w:hAnsiTheme="minorHAnsi" w:cstheme="minorHAnsi"/>
              </w:rPr>
            </w:pPr>
          </w:p>
        </w:tc>
      </w:tr>
    </w:tbl>
    <w:p w14:paraId="2857A684" w14:textId="459BDE55" w:rsidR="00BE6DE8" w:rsidRDefault="00BE6DE8">
      <w:pPr>
        <w:ind w:left="567"/>
        <w:rPr>
          <w:rFonts w:asciiTheme="minorHAnsi" w:hAnsiTheme="minorHAnsi" w:cstheme="minorHAnsi"/>
          <w:b/>
        </w:rPr>
      </w:pPr>
    </w:p>
    <w:p w14:paraId="214BEEC4" w14:textId="0347D740" w:rsidR="00BC6278" w:rsidRDefault="000E1FEF" w:rsidP="00BC6278">
      <w:pPr>
        <w:rPr>
          <w:rFonts w:asciiTheme="minorHAnsi" w:hAnsiTheme="minorHAnsi" w:cstheme="minorHAnsi"/>
          <w:b/>
        </w:rPr>
      </w:pPr>
      <w:r w:rsidRPr="00582EA1">
        <w:rPr>
          <w:rFonts w:asciiTheme="minorHAnsi" w:hAnsiTheme="minorHAnsi" w:cstheme="minorHAnsi"/>
          <w:noProof/>
        </w:rPr>
        <w:drawing>
          <wp:anchor distT="0" distB="0" distL="0" distR="0" simplePos="0" relativeHeight="251668992" behindDoc="0" locked="0" layoutInCell="1" allowOverlap="1" wp14:anchorId="53274DEA" wp14:editId="3EF5338D">
            <wp:simplePos x="0" y="0"/>
            <wp:positionH relativeFrom="page">
              <wp:posOffset>351692</wp:posOffset>
            </wp:positionH>
            <wp:positionV relativeFrom="page">
              <wp:posOffset>238760</wp:posOffset>
            </wp:positionV>
            <wp:extent cx="648970" cy="960120"/>
            <wp:effectExtent l="0" t="0" r="0" b="0"/>
            <wp:wrapSquare wrapText="largest"/>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448922F7" w14:textId="77777777" w:rsidR="000E1FEF" w:rsidRDefault="000E1FEF" w:rsidP="00BC6278">
      <w:pPr>
        <w:ind w:firstLine="567"/>
        <w:rPr>
          <w:rFonts w:asciiTheme="minorHAnsi" w:hAnsiTheme="minorHAnsi" w:cstheme="minorHAnsi"/>
          <w:b/>
        </w:rPr>
      </w:pPr>
    </w:p>
    <w:p w14:paraId="4D7ABD3B" w14:textId="77777777" w:rsidR="000E1FEF" w:rsidRDefault="000E1FEF" w:rsidP="00BC6278">
      <w:pPr>
        <w:ind w:firstLine="567"/>
        <w:rPr>
          <w:rFonts w:asciiTheme="minorHAnsi" w:hAnsiTheme="minorHAnsi" w:cstheme="minorHAnsi"/>
          <w:b/>
        </w:rPr>
      </w:pPr>
    </w:p>
    <w:p w14:paraId="1F73C91F" w14:textId="77777777" w:rsidR="000E1FEF" w:rsidRDefault="000E1FEF" w:rsidP="00BC6278">
      <w:pPr>
        <w:ind w:firstLine="567"/>
        <w:rPr>
          <w:rFonts w:asciiTheme="minorHAnsi" w:hAnsiTheme="minorHAnsi" w:cstheme="minorHAnsi"/>
          <w:b/>
        </w:rPr>
      </w:pPr>
    </w:p>
    <w:p w14:paraId="2B8E4266" w14:textId="77777777" w:rsidR="000E1FEF" w:rsidRDefault="000E1FEF" w:rsidP="00BC6278">
      <w:pPr>
        <w:ind w:firstLine="567"/>
        <w:rPr>
          <w:rFonts w:asciiTheme="minorHAnsi" w:hAnsiTheme="minorHAnsi" w:cstheme="minorHAnsi"/>
          <w:b/>
        </w:rPr>
      </w:pPr>
    </w:p>
    <w:p w14:paraId="2D0B1DAB" w14:textId="77777777" w:rsidR="00D41794" w:rsidRDefault="00D41794" w:rsidP="000E1FEF">
      <w:pPr>
        <w:ind w:firstLine="567"/>
        <w:rPr>
          <w:rFonts w:asciiTheme="minorHAnsi" w:hAnsiTheme="minorHAnsi" w:cstheme="minorHAnsi"/>
          <w:b/>
        </w:rPr>
      </w:pPr>
    </w:p>
    <w:p w14:paraId="6310AB5D" w14:textId="77777777" w:rsidR="00D41794" w:rsidRDefault="00D41794" w:rsidP="000E1FEF">
      <w:pPr>
        <w:ind w:firstLine="567"/>
        <w:rPr>
          <w:rFonts w:asciiTheme="minorHAnsi" w:hAnsiTheme="minorHAnsi" w:cstheme="minorHAnsi"/>
          <w:b/>
        </w:rPr>
      </w:pPr>
    </w:p>
    <w:p w14:paraId="1E57D6C2" w14:textId="77777777" w:rsidR="00D41794" w:rsidRDefault="00D41794" w:rsidP="000E1FEF">
      <w:pPr>
        <w:ind w:firstLine="567"/>
        <w:rPr>
          <w:rFonts w:asciiTheme="minorHAnsi" w:hAnsiTheme="minorHAnsi" w:cstheme="minorHAnsi"/>
          <w:b/>
        </w:rPr>
      </w:pPr>
    </w:p>
    <w:p w14:paraId="0434A66F" w14:textId="77777777" w:rsidR="00D41794" w:rsidRDefault="00D41794" w:rsidP="000E1FEF">
      <w:pPr>
        <w:ind w:firstLine="567"/>
        <w:rPr>
          <w:rFonts w:asciiTheme="minorHAnsi" w:hAnsiTheme="minorHAnsi" w:cstheme="minorHAnsi"/>
          <w:b/>
        </w:rPr>
      </w:pPr>
    </w:p>
    <w:p w14:paraId="45220822" w14:textId="72E1AF7C" w:rsidR="005B5FA9" w:rsidRPr="00582EA1" w:rsidRDefault="005E3416" w:rsidP="000E1FEF">
      <w:pPr>
        <w:ind w:firstLine="567"/>
        <w:rPr>
          <w:rFonts w:asciiTheme="minorHAnsi" w:hAnsiTheme="minorHAnsi" w:cstheme="minorHAnsi"/>
        </w:rPr>
      </w:pPr>
      <w:r w:rsidRPr="00582EA1">
        <w:rPr>
          <w:rFonts w:asciiTheme="minorHAnsi" w:hAnsiTheme="minorHAnsi" w:cstheme="minorHAnsi"/>
          <w:b/>
        </w:rPr>
        <w:t>REFERENCES</w:t>
      </w:r>
    </w:p>
    <w:p w14:paraId="45220823"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You should provide one professional referee, ideally your most recent employer and one personal referee. A referee who is a current or former employer should have full access to your personnel records, to the extent that this is achievable in compliance with the General Data Protection Regulation.</w:t>
      </w:r>
    </w:p>
    <w:p w14:paraId="45220825" w14:textId="77777777" w:rsidR="005B5FA9" w:rsidRPr="00582EA1" w:rsidRDefault="005E3416">
      <w:pPr>
        <w:shd w:val="clear" w:color="auto" w:fill="FFFFFF"/>
        <w:ind w:left="567" w:right="567"/>
        <w:jc w:val="both"/>
        <w:rPr>
          <w:rFonts w:asciiTheme="minorHAnsi" w:hAnsiTheme="minorHAnsi" w:cstheme="minorHAnsi"/>
        </w:rPr>
      </w:pPr>
      <w:r w:rsidRPr="00582EA1">
        <w:rPr>
          <w:rStyle w:val="Strong"/>
          <w:rFonts w:asciiTheme="minorHAnsi" w:hAnsiTheme="minorHAnsi" w:cstheme="minorHAnsi"/>
          <w:b w:val="0"/>
          <w:color w:val="000000"/>
        </w:rPr>
        <w:t>It is the responsibility of the Applicant to ensure that all named referees, have explicitly consented to providing a reference.</w:t>
      </w:r>
      <w:r w:rsidRPr="00582EA1">
        <w:rPr>
          <w:rFonts w:asciiTheme="minorHAnsi" w:hAnsiTheme="minorHAnsi" w:cstheme="minorHAnsi"/>
        </w:rPr>
        <w:t xml:space="preserve"> You are advised to read the relevant section.</w:t>
      </w:r>
    </w:p>
    <w:tbl>
      <w:tblPr>
        <w:tblStyle w:val="TableGrid"/>
        <w:tblW w:w="10405" w:type="dxa"/>
        <w:jc w:val="center"/>
        <w:tblLayout w:type="fixed"/>
        <w:tblCellMar>
          <w:left w:w="110" w:type="dxa"/>
        </w:tblCellMar>
        <w:tblLook w:val="04A0" w:firstRow="1" w:lastRow="0" w:firstColumn="1" w:lastColumn="0" w:noHBand="0" w:noVBand="1"/>
      </w:tblPr>
      <w:tblGrid>
        <w:gridCol w:w="10405"/>
      </w:tblGrid>
      <w:tr w:rsidR="005B5FA9" w:rsidRPr="00582EA1" w14:paraId="4522082E" w14:textId="77777777" w:rsidTr="000E1FEF">
        <w:trPr>
          <w:trHeight w:val="2280"/>
          <w:jc w:val="center"/>
        </w:trPr>
        <w:tc>
          <w:tcPr>
            <w:tcW w:w="104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827" w14:textId="77777777" w:rsidR="005B5FA9" w:rsidRPr="00582EA1" w:rsidRDefault="005E3416">
            <w:pPr>
              <w:rPr>
                <w:rFonts w:asciiTheme="minorHAnsi" w:hAnsiTheme="minorHAnsi" w:cstheme="minorHAnsi"/>
                <w:b/>
              </w:rPr>
            </w:pPr>
            <w:r w:rsidRPr="00582EA1">
              <w:rPr>
                <w:rFonts w:asciiTheme="minorHAnsi" w:hAnsiTheme="minorHAnsi" w:cstheme="minorHAnsi"/>
                <w:b/>
              </w:rPr>
              <w:t xml:space="preserve">Referee 1 – </w:t>
            </w:r>
            <w:r w:rsidRPr="00582EA1">
              <w:rPr>
                <w:rFonts w:asciiTheme="minorHAnsi" w:hAnsiTheme="minorHAnsi" w:cstheme="minorHAnsi"/>
                <w:bCs/>
              </w:rPr>
              <w:t>Current or m</w:t>
            </w:r>
            <w:r w:rsidRPr="00582EA1">
              <w:rPr>
                <w:rFonts w:asciiTheme="minorHAnsi" w:hAnsiTheme="minorHAnsi" w:cstheme="minorHAnsi"/>
              </w:rPr>
              <w:t>ost recent employer</w:t>
            </w:r>
            <w:r w:rsidRPr="00582EA1">
              <w:rPr>
                <w:rFonts w:asciiTheme="minorHAnsi" w:hAnsiTheme="minorHAnsi" w:cstheme="minorHAnsi"/>
                <w:b/>
              </w:rPr>
              <w:t xml:space="preserve"> </w:t>
            </w:r>
          </w:p>
          <w:p w14:paraId="42297A82" w14:textId="77777777" w:rsidR="007D051A" w:rsidRDefault="005E3416" w:rsidP="000E1FEF">
            <w:pPr>
              <w:spacing w:after="0" w:line="360" w:lineRule="auto"/>
              <w:rPr>
                <w:rFonts w:asciiTheme="minorHAnsi" w:hAnsiTheme="minorHAnsi" w:cstheme="minorHAnsi"/>
              </w:rPr>
            </w:pPr>
            <w:r w:rsidRPr="00582EA1">
              <w:rPr>
                <w:rFonts w:asciiTheme="minorHAnsi" w:hAnsiTheme="minorHAnsi" w:cstheme="minorHAnsi"/>
              </w:rPr>
              <w:t>Title</w:t>
            </w:r>
            <w:r w:rsidR="004F4F68">
              <w:rPr>
                <w:rFonts w:asciiTheme="minorHAnsi" w:hAnsiTheme="minorHAnsi" w:cstheme="minorHAnsi"/>
              </w:rPr>
              <w:t xml:space="preserve">: </w:t>
            </w:r>
          </w:p>
          <w:p w14:paraId="706AA1D0" w14:textId="79138D79" w:rsidR="004F4F68" w:rsidRDefault="007D051A" w:rsidP="000E1FEF">
            <w:pPr>
              <w:spacing w:after="0" w:line="360" w:lineRule="auto"/>
              <w:rPr>
                <w:rFonts w:asciiTheme="minorHAnsi" w:hAnsiTheme="minorHAnsi" w:cstheme="minorHAnsi"/>
              </w:rPr>
            </w:pPr>
            <w:r>
              <w:rPr>
                <w:rFonts w:asciiTheme="minorHAnsi" w:hAnsiTheme="minorHAnsi" w:cstheme="minorHAnsi"/>
              </w:rPr>
              <w:t>Name:</w:t>
            </w:r>
          </w:p>
          <w:p w14:paraId="26C3E53F" w14:textId="77777777" w:rsidR="002745B1" w:rsidRDefault="00BC6278" w:rsidP="000E1FEF">
            <w:pPr>
              <w:spacing w:after="0" w:line="360" w:lineRule="auto"/>
              <w:rPr>
                <w:rFonts w:asciiTheme="minorHAnsi" w:hAnsiTheme="minorHAnsi" w:cstheme="minorHAnsi"/>
              </w:rPr>
            </w:pPr>
            <w:r>
              <w:rPr>
                <w:rFonts w:asciiTheme="minorHAnsi" w:hAnsiTheme="minorHAnsi" w:cstheme="minorHAnsi"/>
              </w:rPr>
              <w:t>Role</w:t>
            </w:r>
            <w:r w:rsidR="004F4F68">
              <w:rPr>
                <w:rFonts w:asciiTheme="minorHAnsi" w:hAnsiTheme="minorHAnsi" w:cstheme="minorHAnsi"/>
              </w:rPr>
              <w:t>:</w:t>
            </w:r>
            <w:r w:rsidR="005E3416" w:rsidRPr="00582EA1">
              <w:rPr>
                <w:rFonts w:asciiTheme="minorHAnsi" w:hAnsiTheme="minorHAnsi" w:cstheme="minorHAnsi"/>
              </w:rPr>
              <w:t xml:space="preserve"> </w:t>
            </w:r>
          </w:p>
          <w:p w14:paraId="4522082A" w14:textId="71E86E4F" w:rsidR="005B5FA9" w:rsidRPr="00582EA1" w:rsidRDefault="002745B1" w:rsidP="000E1FEF">
            <w:pPr>
              <w:spacing w:after="0" w:line="360" w:lineRule="auto"/>
              <w:rPr>
                <w:rFonts w:asciiTheme="minorHAnsi" w:hAnsiTheme="minorHAnsi" w:cstheme="minorHAnsi"/>
              </w:rPr>
            </w:pPr>
            <w:r>
              <w:rPr>
                <w:rFonts w:asciiTheme="minorHAnsi" w:hAnsiTheme="minorHAnsi" w:cstheme="minorHAnsi"/>
              </w:rPr>
              <w:t>Organisation</w:t>
            </w:r>
            <w:r w:rsidR="004F4F68">
              <w:rPr>
                <w:rFonts w:asciiTheme="minorHAnsi" w:hAnsiTheme="minorHAnsi" w:cstheme="minorHAnsi"/>
              </w:rPr>
              <w:t xml:space="preserve">: </w:t>
            </w:r>
          </w:p>
          <w:p w14:paraId="4522082C" w14:textId="7AEDC021" w:rsidR="005B5FA9" w:rsidRPr="00582EA1" w:rsidRDefault="005E3416" w:rsidP="000E1FEF">
            <w:pPr>
              <w:spacing w:after="0" w:line="360" w:lineRule="auto"/>
              <w:rPr>
                <w:rFonts w:asciiTheme="minorHAnsi" w:hAnsiTheme="minorHAnsi" w:cstheme="minorHAnsi"/>
              </w:rPr>
            </w:pPr>
            <w:r w:rsidRPr="00582EA1">
              <w:rPr>
                <w:rFonts w:asciiTheme="minorHAnsi" w:hAnsiTheme="minorHAnsi" w:cstheme="minorHAnsi"/>
              </w:rPr>
              <w:t>Address</w:t>
            </w:r>
            <w:r w:rsidR="007D051A">
              <w:rPr>
                <w:rFonts w:asciiTheme="minorHAnsi" w:hAnsiTheme="minorHAnsi" w:cstheme="minorHAnsi"/>
              </w:rPr>
              <w:t xml:space="preserve">: </w:t>
            </w:r>
          </w:p>
          <w:p w14:paraId="3A452146" w14:textId="0DF09A11" w:rsidR="007D051A" w:rsidRDefault="005E3416" w:rsidP="000E1FEF">
            <w:pPr>
              <w:spacing w:after="0" w:line="360" w:lineRule="auto"/>
              <w:rPr>
                <w:rFonts w:asciiTheme="minorHAnsi" w:hAnsiTheme="minorHAnsi" w:cstheme="minorHAnsi"/>
                <w:noProof/>
              </w:rPr>
            </w:pPr>
            <w:r w:rsidRPr="00582EA1">
              <w:rPr>
                <w:rFonts w:asciiTheme="minorHAnsi" w:hAnsiTheme="minorHAnsi" w:cstheme="minorHAnsi"/>
              </w:rPr>
              <w:t>Telephone</w:t>
            </w:r>
            <w:r w:rsidR="007D051A">
              <w:rPr>
                <w:rFonts w:asciiTheme="minorHAnsi" w:hAnsiTheme="minorHAnsi" w:cstheme="minorHAnsi"/>
              </w:rPr>
              <w:t xml:space="preserve">: </w:t>
            </w:r>
          </w:p>
          <w:p w14:paraId="4522082D" w14:textId="62533D30" w:rsidR="005B5FA9" w:rsidRPr="00582EA1" w:rsidRDefault="005E3416" w:rsidP="000E1FEF">
            <w:pPr>
              <w:spacing w:after="0" w:line="360" w:lineRule="auto"/>
              <w:rPr>
                <w:rFonts w:asciiTheme="minorHAnsi" w:hAnsiTheme="minorHAnsi" w:cstheme="minorHAnsi"/>
              </w:rPr>
            </w:pPr>
            <w:r w:rsidRPr="00582EA1">
              <w:rPr>
                <w:rFonts w:asciiTheme="minorHAnsi" w:hAnsiTheme="minorHAnsi" w:cstheme="minorHAnsi"/>
              </w:rPr>
              <w:t>Email</w:t>
            </w:r>
            <w:r w:rsidR="007D051A">
              <w:rPr>
                <w:rFonts w:asciiTheme="minorHAnsi" w:hAnsiTheme="minorHAnsi" w:cstheme="minorHAnsi"/>
              </w:rPr>
              <w:t xml:space="preserve">: </w:t>
            </w:r>
          </w:p>
        </w:tc>
      </w:tr>
      <w:tr w:rsidR="005B5FA9" w:rsidRPr="00582EA1" w14:paraId="45220830" w14:textId="77777777" w:rsidTr="000E1FEF">
        <w:trPr>
          <w:trHeight w:val="377"/>
          <w:jc w:val="center"/>
        </w:trPr>
        <w:tc>
          <w:tcPr>
            <w:tcW w:w="10405" w:type="dxa"/>
            <w:tcBorders>
              <w:top w:val="single" w:sz="2" w:space="0" w:color="000000"/>
              <w:left w:val="nil"/>
              <w:bottom w:val="single" w:sz="2" w:space="0" w:color="000000"/>
              <w:right w:val="nil"/>
            </w:tcBorders>
            <w:shd w:val="clear" w:color="auto" w:fill="auto"/>
          </w:tcPr>
          <w:p w14:paraId="4522082F" w14:textId="77777777" w:rsidR="005B5FA9" w:rsidRPr="00582EA1" w:rsidRDefault="005B5FA9">
            <w:pPr>
              <w:rPr>
                <w:rFonts w:asciiTheme="minorHAnsi" w:hAnsiTheme="minorHAnsi" w:cstheme="minorHAnsi"/>
              </w:rPr>
            </w:pPr>
          </w:p>
        </w:tc>
      </w:tr>
      <w:tr w:rsidR="005B5FA9" w:rsidRPr="00582EA1" w14:paraId="45220838" w14:textId="77777777" w:rsidTr="000E1FEF">
        <w:trPr>
          <w:trHeight w:val="2294"/>
          <w:jc w:val="center"/>
        </w:trPr>
        <w:tc>
          <w:tcPr>
            <w:tcW w:w="104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220831" w14:textId="77777777" w:rsidR="005B5FA9" w:rsidRPr="00582EA1" w:rsidRDefault="005E3416">
            <w:pPr>
              <w:jc w:val="both"/>
              <w:rPr>
                <w:rFonts w:asciiTheme="minorHAnsi" w:hAnsiTheme="minorHAnsi" w:cstheme="minorHAnsi"/>
                <w:u w:val="single"/>
              </w:rPr>
            </w:pPr>
            <w:r w:rsidRPr="00582EA1">
              <w:rPr>
                <w:rFonts w:asciiTheme="minorHAnsi" w:hAnsiTheme="minorHAnsi" w:cstheme="minorHAnsi"/>
                <w:b/>
              </w:rPr>
              <w:t xml:space="preserve">Referee 2 – </w:t>
            </w:r>
            <w:r w:rsidRPr="00582EA1">
              <w:rPr>
                <w:rFonts w:asciiTheme="minorHAnsi" w:hAnsiTheme="minorHAnsi" w:cstheme="minorHAnsi"/>
              </w:rPr>
              <w:t>Character reference:</w:t>
            </w:r>
          </w:p>
          <w:p w14:paraId="744D7F3F" w14:textId="2E5F516D" w:rsidR="007D051A" w:rsidRDefault="005E3416" w:rsidP="000E1FEF">
            <w:pPr>
              <w:spacing w:after="0" w:line="360" w:lineRule="auto"/>
              <w:rPr>
                <w:rFonts w:asciiTheme="minorHAnsi" w:hAnsiTheme="minorHAnsi" w:cstheme="minorHAnsi"/>
              </w:rPr>
            </w:pPr>
            <w:r w:rsidRPr="00582EA1">
              <w:rPr>
                <w:rFonts w:asciiTheme="minorHAnsi" w:hAnsiTheme="minorHAnsi" w:cstheme="minorHAnsi"/>
              </w:rPr>
              <w:t>Title</w:t>
            </w:r>
            <w:r w:rsidR="007D051A">
              <w:rPr>
                <w:rFonts w:asciiTheme="minorHAnsi" w:hAnsiTheme="minorHAnsi" w:cstheme="minorHAnsi"/>
              </w:rPr>
              <w:t xml:space="preserve">: </w:t>
            </w:r>
          </w:p>
          <w:p w14:paraId="1EB77B8B" w14:textId="19C38729" w:rsidR="007D051A" w:rsidRDefault="005E3416" w:rsidP="000E1FEF">
            <w:pPr>
              <w:spacing w:after="0" w:line="360" w:lineRule="auto"/>
              <w:rPr>
                <w:rFonts w:asciiTheme="minorHAnsi" w:hAnsiTheme="minorHAnsi" w:cstheme="minorHAnsi"/>
              </w:rPr>
            </w:pPr>
            <w:r w:rsidRPr="00582EA1">
              <w:rPr>
                <w:rFonts w:asciiTheme="minorHAnsi" w:hAnsiTheme="minorHAnsi" w:cstheme="minorHAnsi"/>
              </w:rPr>
              <w:t>Name</w:t>
            </w:r>
            <w:r w:rsidR="007D051A">
              <w:rPr>
                <w:rFonts w:asciiTheme="minorHAnsi" w:hAnsiTheme="minorHAnsi" w:cstheme="minorHAnsi"/>
              </w:rPr>
              <w:t xml:space="preserve">: </w:t>
            </w:r>
          </w:p>
          <w:p w14:paraId="45220833" w14:textId="7D24EB16" w:rsidR="005B5FA9" w:rsidRPr="00582EA1" w:rsidRDefault="005E3416" w:rsidP="000E1FEF">
            <w:pPr>
              <w:spacing w:after="0" w:line="360" w:lineRule="auto"/>
              <w:rPr>
                <w:rFonts w:asciiTheme="minorHAnsi" w:hAnsiTheme="minorHAnsi" w:cstheme="minorHAnsi"/>
              </w:rPr>
            </w:pPr>
            <w:r w:rsidRPr="00582EA1">
              <w:rPr>
                <w:rFonts w:asciiTheme="minorHAnsi" w:hAnsiTheme="minorHAnsi" w:cstheme="minorHAnsi"/>
              </w:rPr>
              <w:t>Designation</w:t>
            </w:r>
            <w:r w:rsidR="007D051A">
              <w:rPr>
                <w:rFonts w:asciiTheme="minorHAnsi" w:hAnsiTheme="minorHAnsi" w:cstheme="minorHAnsi"/>
              </w:rPr>
              <w:t xml:space="preserve">: </w:t>
            </w:r>
          </w:p>
          <w:p w14:paraId="45220834" w14:textId="7778A49E" w:rsidR="005B5FA9" w:rsidRPr="00582EA1" w:rsidRDefault="002745B1" w:rsidP="000E1FEF">
            <w:pPr>
              <w:spacing w:after="0" w:line="360" w:lineRule="auto"/>
              <w:rPr>
                <w:rFonts w:asciiTheme="minorHAnsi" w:hAnsiTheme="minorHAnsi" w:cstheme="minorHAnsi"/>
              </w:rPr>
            </w:pPr>
            <w:r>
              <w:rPr>
                <w:rFonts w:asciiTheme="minorHAnsi" w:hAnsiTheme="minorHAnsi" w:cstheme="minorHAnsi"/>
              </w:rPr>
              <w:t>Organisation</w:t>
            </w:r>
            <w:r w:rsidR="007D051A">
              <w:rPr>
                <w:rFonts w:asciiTheme="minorHAnsi" w:hAnsiTheme="minorHAnsi" w:cstheme="minorHAnsi"/>
              </w:rPr>
              <w:t xml:space="preserve">: </w:t>
            </w:r>
          </w:p>
          <w:p w14:paraId="0BB357D3" w14:textId="30DDD047" w:rsidR="007D051A" w:rsidRDefault="005E3416" w:rsidP="000E1FEF">
            <w:pPr>
              <w:spacing w:after="0" w:line="360" w:lineRule="auto"/>
              <w:rPr>
                <w:rFonts w:asciiTheme="minorHAnsi" w:hAnsiTheme="minorHAnsi" w:cstheme="minorHAnsi"/>
              </w:rPr>
            </w:pPr>
            <w:r w:rsidRPr="00582EA1">
              <w:rPr>
                <w:rFonts w:asciiTheme="minorHAnsi" w:hAnsiTheme="minorHAnsi" w:cstheme="minorHAnsi"/>
              </w:rPr>
              <w:t>Address</w:t>
            </w:r>
            <w:r w:rsidR="007D051A">
              <w:rPr>
                <w:rFonts w:asciiTheme="minorHAnsi" w:hAnsiTheme="minorHAnsi" w:cstheme="minorHAnsi"/>
              </w:rPr>
              <w:t xml:space="preserve">: </w:t>
            </w:r>
          </w:p>
          <w:p w14:paraId="2FB9D1ED" w14:textId="488C0936" w:rsidR="007D051A" w:rsidRDefault="005E3416" w:rsidP="000E1FEF">
            <w:pPr>
              <w:spacing w:after="0" w:line="360" w:lineRule="auto"/>
              <w:rPr>
                <w:rFonts w:asciiTheme="minorHAnsi" w:hAnsiTheme="minorHAnsi" w:cstheme="minorHAnsi"/>
              </w:rPr>
            </w:pPr>
            <w:r w:rsidRPr="00582EA1">
              <w:rPr>
                <w:rFonts w:asciiTheme="minorHAnsi" w:hAnsiTheme="minorHAnsi" w:cstheme="minorHAnsi"/>
              </w:rPr>
              <w:t>Telephone</w:t>
            </w:r>
            <w:r w:rsidR="007D051A">
              <w:rPr>
                <w:rFonts w:asciiTheme="minorHAnsi" w:hAnsiTheme="minorHAnsi" w:cstheme="minorHAnsi"/>
              </w:rPr>
              <w:t xml:space="preserve">: </w:t>
            </w:r>
          </w:p>
          <w:p w14:paraId="45220837" w14:textId="3F4A3927" w:rsidR="005B5FA9" w:rsidRPr="00582EA1" w:rsidRDefault="005E3416" w:rsidP="000E1FEF">
            <w:pPr>
              <w:spacing w:after="0" w:line="360" w:lineRule="auto"/>
              <w:rPr>
                <w:rFonts w:asciiTheme="minorHAnsi" w:hAnsiTheme="minorHAnsi" w:cstheme="minorHAnsi"/>
              </w:rPr>
            </w:pPr>
            <w:r w:rsidRPr="00582EA1">
              <w:rPr>
                <w:rFonts w:asciiTheme="minorHAnsi" w:hAnsiTheme="minorHAnsi" w:cstheme="minorHAnsi"/>
              </w:rPr>
              <w:t>Email</w:t>
            </w:r>
            <w:r w:rsidR="007D051A">
              <w:rPr>
                <w:rFonts w:asciiTheme="minorHAnsi" w:hAnsiTheme="minorHAnsi" w:cstheme="minorHAnsi"/>
              </w:rPr>
              <w:t xml:space="preserve">: </w:t>
            </w:r>
          </w:p>
        </w:tc>
      </w:tr>
      <w:tr w:rsidR="005B5FA9" w:rsidRPr="00582EA1" w14:paraId="4522083A" w14:textId="77777777" w:rsidTr="000E1FEF">
        <w:trPr>
          <w:trHeight w:val="377"/>
          <w:jc w:val="center"/>
        </w:trPr>
        <w:tc>
          <w:tcPr>
            <w:tcW w:w="10405" w:type="dxa"/>
            <w:tcBorders>
              <w:top w:val="single" w:sz="2" w:space="0" w:color="000000"/>
              <w:left w:val="nil"/>
              <w:bottom w:val="single" w:sz="2" w:space="0" w:color="000000"/>
              <w:right w:val="nil"/>
            </w:tcBorders>
            <w:shd w:val="clear" w:color="auto" w:fill="auto"/>
          </w:tcPr>
          <w:p w14:paraId="45220839" w14:textId="65F0F988" w:rsidR="00004FE7" w:rsidRPr="00582EA1" w:rsidRDefault="00004FE7">
            <w:pPr>
              <w:rPr>
                <w:rFonts w:asciiTheme="minorHAnsi" w:hAnsiTheme="minorHAnsi" w:cstheme="minorHAnsi"/>
              </w:rPr>
            </w:pPr>
          </w:p>
        </w:tc>
      </w:tr>
      <w:tr w:rsidR="005B5FA9" w:rsidRPr="00582EA1" w14:paraId="45220840" w14:textId="77777777" w:rsidTr="000E1FEF">
        <w:trPr>
          <w:trHeight w:val="2433"/>
          <w:jc w:val="center"/>
        </w:trPr>
        <w:tc>
          <w:tcPr>
            <w:tcW w:w="10405" w:type="dxa"/>
            <w:tcBorders>
              <w:top w:val="single" w:sz="2" w:space="0" w:color="000000"/>
              <w:left w:val="single" w:sz="2" w:space="0" w:color="000000"/>
              <w:bottom w:val="single" w:sz="2" w:space="0" w:color="000000"/>
              <w:right w:val="single" w:sz="2" w:space="0" w:color="000000"/>
            </w:tcBorders>
            <w:shd w:val="clear" w:color="auto" w:fill="auto"/>
          </w:tcPr>
          <w:p w14:paraId="4522083B" w14:textId="12C6108D" w:rsidR="005B5FA9" w:rsidRPr="00582EA1" w:rsidRDefault="005E3416">
            <w:pPr>
              <w:tabs>
                <w:tab w:val="left" w:pos="2070"/>
              </w:tabs>
              <w:ind w:left="1440" w:hanging="1440"/>
              <w:jc w:val="both"/>
              <w:rPr>
                <w:rFonts w:asciiTheme="minorHAnsi" w:hAnsiTheme="minorHAnsi" w:cstheme="minorHAnsi"/>
              </w:rPr>
            </w:pPr>
            <w:r w:rsidRPr="00582EA1">
              <w:rPr>
                <w:rFonts w:asciiTheme="minorHAnsi" w:hAnsiTheme="minorHAnsi" w:cstheme="minorHAnsi"/>
              </w:rPr>
              <w:t xml:space="preserve">Notes: </w:t>
            </w:r>
            <w:r w:rsidRPr="00582EA1">
              <w:rPr>
                <w:rFonts w:asciiTheme="minorHAnsi" w:hAnsiTheme="minorHAnsi" w:cstheme="minorHAnsi"/>
              </w:rPr>
              <w:tab/>
            </w:r>
          </w:p>
          <w:p w14:paraId="4522083E" w14:textId="00E0E00A" w:rsidR="005B5FA9" w:rsidRPr="00582EA1" w:rsidRDefault="005E3416" w:rsidP="000E1FEF">
            <w:pPr>
              <w:tabs>
                <w:tab w:val="left" w:pos="2070"/>
              </w:tabs>
              <w:ind w:left="450" w:hanging="450"/>
              <w:jc w:val="both"/>
              <w:rPr>
                <w:rFonts w:asciiTheme="minorHAnsi" w:hAnsiTheme="minorHAnsi" w:cstheme="minorHAnsi"/>
              </w:rPr>
            </w:pPr>
            <w:r w:rsidRPr="00582EA1">
              <w:rPr>
                <w:rFonts w:asciiTheme="minorHAnsi" w:hAnsiTheme="minorHAnsi" w:cstheme="minorHAnsi"/>
              </w:rPr>
              <w:t>(</w:t>
            </w:r>
            <w:proofErr w:type="spellStart"/>
            <w:r w:rsidRPr="00582EA1">
              <w:rPr>
                <w:rFonts w:asciiTheme="minorHAnsi" w:hAnsiTheme="minorHAnsi" w:cstheme="minorHAnsi"/>
              </w:rPr>
              <w:t>i</w:t>
            </w:r>
            <w:proofErr w:type="spellEnd"/>
            <w:r w:rsidRPr="00582EA1">
              <w:rPr>
                <w:rFonts w:asciiTheme="minorHAnsi" w:hAnsiTheme="minorHAnsi" w:cstheme="minorHAnsi"/>
              </w:rPr>
              <w:t>)</w:t>
            </w:r>
            <w:r w:rsidRPr="00582EA1">
              <w:rPr>
                <w:rFonts w:asciiTheme="minorHAnsi" w:hAnsiTheme="minorHAnsi" w:cstheme="minorHAnsi"/>
              </w:rPr>
              <w:tab/>
              <w:t xml:space="preserve">We reserve the right to take up references with any previous employer.  Please state here if you do not want us to do so at this stage and provide reasons. </w:t>
            </w:r>
          </w:p>
          <w:p w14:paraId="4522083F" w14:textId="77777777" w:rsidR="005B5FA9" w:rsidRPr="00582EA1" w:rsidRDefault="005E3416">
            <w:pPr>
              <w:tabs>
                <w:tab w:val="left" w:pos="444"/>
              </w:tabs>
              <w:rPr>
                <w:rFonts w:asciiTheme="minorHAnsi" w:hAnsiTheme="minorHAnsi" w:cstheme="minorHAnsi"/>
              </w:rPr>
            </w:pPr>
            <w:r w:rsidRPr="00582EA1">
              <w:rPr>
                <w:rFonts w:asciiTheme="minorHAnsi" w:hAnsiTheme="minorHAnsi" w:cstheme="minorHAnsi"/>
              </w:rPr>
              <w:t>(ii)</w:t>
            </w:r>
            <w:r w:rsidRPr="00582EA1">
              <w:rPr>
                <w:rFonts w:asciiTheme="minorHAnsi" w:hAnsiTheme="minorHAnsi" w:cstheme="minorHAnsi"/>
              </w:rPr>
              <w:tab/>
              <w:t>If any of your referees knew you by another name, please specify that name(s) here:</w:t>
            </w:r>
          </w:p>
        </w:tc>
      </w:tr>
    </w:tbl>
    <w:p w14:paraId="45220841" w14:textId="77777777" w:rsidR="005B5FA9" w:rsidRPr="00582EA1" w:rsidRDefault="005B5FA9">
      <w:pPr>
        <w:rPr>
          <w:rFonts w:asciiTheme="minorHAnsi" w:hAnsiTheme="minorHAnsi" w:cstheme="minorHAnsi"/>
          <w:b/>
        </w:rPr>
      </w:pPr>
    </w:p>
    <w:p w14:paraId="45220842" w14:textId="28B96DF8" w:rsidR="005B5FA9" w:rsidRPr="00582EA1" w:rsidRDefault="000E1FEF">
      <w:pPr>
        <w:rPr>
          <w:rFonts w:asciiTheme="minorHAnsi" w:hAnsiTheme="minorHAnsi" w:cstheme="minorHAnsi"/>
        </w:rPr>
      </w:pPr>
      <w:r w:rsidRPr="00582EA1">
        <w:rPr>
          <w:rFonts w:asciiTheme="minorHAnsi" w:hAnsiTheme="minorHAnsi" w:cstheme="minorHAnsi"/>
          <w:noProof/>
        </w:rPr>
        <w:drawing>
          <wp:anchor distT="0" distB="0" distL="0" distR="0" simplePos="0" relativeHeight="251671040" behindDoc="0" locked="0" layoutInCell="1" allowOverlap="1" wp14:anchorId="2E35F52A" wp14:editId="29FCC277">
            <wp:simplePos x="0" y="0"/>
            <wp:positionH relativeFrom="page">
              <wp:posOffset>351692</wp:posOffset>
            </wp:positionH>
            <wp:positionV relativeFrom="page">
              <wp:posOffset>245794</wp:posOffset>
            </wp:positionV>
            <wp:extent cx="648970" cy="960120"/>
            <wp:effectExtent l="0" t="0" r="0" b="0"/>
            <wp:wrapSquare wrapText="largest"/>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23820919" w14:textId="4CC159AD" w:rsidR="000E1FEF" w:rsidRDefault="00D41794" w:rsidP="000E1FEF">
      <w:pPr>
        <w:rPr>
          <w:rFonts w:asciiTheme="minorHAnsi" w:hAnsiTheme="minorHAnsi" w:cstheme="minorHAnsi"/>
          <w:b/>
          <w:bCs/>
        </w:rPr>
      </w:pPr>
      <w:r w:rsidRPr="00582EA1">
        <w:rPr>
          <w:rFonts w:asciiTheme="minorHAnsi" w:hAnsiTheme="minorHAnsi" w:cstheme="minorHAnsi"/>
          <w:noProof/>
        </w:rPr>
        <w:lastRenderedPageBreak/>
        <w:drawing>
          <wp:anchor distT="0" distB="0" distL="0" distR="0" simplePos="0" relativeHeight="251679232" behindDoc="0" locked="0" layoutInCell="1" allowOverlap="1" wp14:anchorId="7D0B35F9" wp14:editId="1393CEDB">
            <wp:simplePos x="0" y="0"/>
            <wp:positionH relativeFrom="page">
              <wp:posOffset>228600</wp:posOffset>
            </wp:positionH>
            <wp:positionV relativeFrom="page">
              <wp:posOffset>233680</wp:posOffset>
            </wp:positionV>
            <wp:extent cx="648970" cy="960120"/>
            <wp:effectExtent l="0" t="0" r="0" b="0"/>
            <wp:wrapSquare wrapText="largest"/>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7F297C8B" w14:textId="77777777" w:rsidR="000E1FEF" w:rsidRDefault="000E1FEF" w:rsidP="000E1FEF">
      <w:pPr>
        <w:rPr>
          <w:rFonts w:asciiTheme="minorHAnsi" w:hAnsiTheme="minorHAnsi" w:cstheme="minorHAnsi"/>
          <w:b/>
          <w:bCs/>
        </w:rPr>
      </w:pPr>
    </w:p>
    <w:p w14:paraId="74BAEACB" w14:textId="571A665C" w:rsidR="000E1FEF" w:rsidRDefault="000E1FEF" w:rsidP="000E1FEF">
      <w:pPr>
        <w:rPr>
          <w:rFonts w:asciiTheme="minorHAnsi" w:hAnsiTheme="minorHAnsi" w:cstheme="minorHAnsi"/>
          <w:b/>
          <w:bCs/>
        </w:rPr>
      </w:pPr>
    </w:p>
    <w:p w14:paraId="25F2A552" w14:textId="77777777" w:rsidR="000E1FEF" w:rsidRDefault="000E1FEF" w:rsidP="000E1FEF">
      <w:pPr>
        <w:rPr>
          <w:rFonts w:asciiTheme="minorHAnsi" w:hAnsiTheme="minorHAnsi" w:cstheme="minorHAnsi"/>
          <w:b/>
          <w:bCs/>
        </w:rPr>
      </w:pPr>
    </w:p>
    <w:p w14:paraId="45220844" w14:textId="3E909C1A" w:rsidR="005B5FA9" w:rsidRPr="00582EA1" w:rsidRDefault="000E1FEF" w:rsidP="000E1FEF">
      <w:pPr>
        <w:rPr>
          <w:rFonts w:asciiTheme="minorHAnsi" w:hAnsiTheme="minorHAnsi" w:cstheme="minorHAnsi"/>
        </w:rPr>
      </w:pPr>
      <w:r>
        <w:rPr>
          <w:rFonts w:asciiTheme="minorHAnsi" w:hAnsiTheme="minorHAnsi" w:cstheme="minorHAnsi"/>
          <w:b/>
          <w:bCs/>
        </w:rPr>
        <w:t xml:space="preserve">    D</w:t>
      </w:r>
      <w:r w:rsidR="005E3416" w:rsidRPr="00582EA1">
        <w:rPr>
          <w:rFonts w:asciiTheme="minorHAnsi" w:hAnsiTheme="minorHAnsi" w:cstheme="minorHAnsi"/>
          <w:b/>
          <w:i/>
        </w:rPr>
        <w:t xml:space="preserve">ISCLOSURE OF CRIMINAL AND CHILD PROTECTION MATTERS AND DISCLOSURE AND BARRING SERVICE CHECKS </w:t>
      </w:r>
    </w:p>
    <w:p w14:paraId="45220845" w14:textId="77777777" w:rsidR="005B5FA9" w:rsidRPr="00582EA1" w:rsidRDefault="005B5FA9">
      <w:pPr>
        <w:rPr>
          <w:rFonts w:asciiTheme="minorHAnsi" w:hAnsiTheme="minorHAnsi" w:cstheme="minorHAnsi"/>
          <w:b/>
          <w:i/>
        </w:rPr>
      </w:pPr>
    </w:p>
    <w:tbl>
      <w:tblPr>
        <w:tblW w:w="1007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1"/>
      </w:tblGrid>
      <w:tr w:rsidR="005B5FA9" w:rsidRPr="00582EA1" w14:paraId="45220858" w14:textId="77777777">
        <w:trPr>
          <w:cantSplit/>
          <w:trHeight w:val="6821"/>
        </w:trPr>
        <w:tc>
          <w:tcPr>
            <w:tcW w:w="10071" w:type="dxa"/>
            <w:tcBorders>
              <w:top w:val="single" w:sz="4" w:space="0" w:color="000000"/>
              <w:left w:val="single" w:sz="4" w:space="0" w:color="000000"/>
              <w:bottom w:val="single" w:sz="4" w:space="0" w:color="000000"/>
              <w:right w:val="single" w:sz="4" w:space="0" w:color="000000"/>
            </w:tcBorders>
            <w:shd w:val="clear" w:color="auto" w:fill="auto"/>
          </w:tcPr>
          <w:p w14:paraId="45220846"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 xml:space="preserve">Wadsley Church is obliged by law to operate a checking procedure for employees who have substantial access to children and young people. </w:t>
            </w:r>
          </w:p>
          <w:p w14:paraId="45220847" w14:textId="77777777" w:rsidR="005B5FA9" w:rsidRPr="00582EA1" w:rsidRDefault="005B5FA9">
            <w:pPr>
              <w:jc w:val="both"/>
              <w:rPr>
                <w:rFonts w:asciiTheme="minorHAnsi" w:hAnsiTheme="minorHAnsi" w:cstheme="minorHAnsi"/>
              </w:rPr>
            </w:pPr>
          </w:p>
          <w:p w14:paraId="45220848"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 xml:space="preserve">Please confirm whether you have ever been the subject of any child protection concern either in your work or personal life, or been the subject of, or involved in, any disciplinary action in relation thereto, including any which is time expired. </w:t>
            </w:r>
          </w:p>
          <w:p w14:paraId="45220849" w14:textId="77777777" w:rsidR="005B5FA9" w:rsidRPr="00582EA1" w:rsidRDefault="005B5FA9">
            <w:pPr>
              <w:jc w:val="both"/>
              <w:rPr>
                <w:rFonts w:asciiTheme="minorHAnsi" w:hAnsiTheme="minorHAnsi" w:cstheme="minorHAnsi"/>
              </w:rPr>
            </w:pPr>
          </w:p>
          <w:p w14:paraId="4522084A" w14:textId="03654593" w:rsidR="005B5FA9" w:rsidRPr="00582EA1" w:rsidRDefault="005E3416">
            <w:pPr>
              <w:jc w:val="both"/>
              <w:rPr>
                <w:rFonts w:asciiTheme="minorHAnsi" w:hAnsiTheme="minorHAnsi" w:cstheme="minorHAnsi"/>
              </w:rPr>
            </w:pPr>
            <w:r w:rsidRPr="00582EA1">
              <w:rPr>
                <w:rFonts w:asciiTheme="minorHAnsi" w:hAnsiTheme="minorHAnsi" w:cstheme="minorHAnsi"/>
              </w:rPr>
              <w:tab/>
              <w:t xml:space="preserve">Yes: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25" w:name="__Fieldmark__1931_51492649"/>
            <w:bookmarkStart w:id="26" w:name="Check59"/>
            <w:bookmarkEnd w:id="25"/>
            <w:r w:rsidRPr="00582EA1">
              <w:rPr>
                <w:rFonts w:asciiTheme="minorHAnsi" w:hAnsiTheme="minorHAnsi" w:cstheme="minorHAnsi"/>
              </w:rPr>
              <w:fldChar w:fldCharType="end"/>
            </w:r>
            <w:bookmarkEnd w:id="26"/>
            <w:r w:rsidRPr="00582EA1">
              <w:rPr>
                <w:rFonts w:asciiTheme="minorHAnsi" w:hAnsiTheme="minorHAnsi" w:cstheme="minorHAnsi"/>
              </w:rPr>
              <w:tab/>
              <w:t>No:</w:t>
            </w:r>
            <w:r w:rsidR="00E75F13" w:rsidRPr="00582EA1">
              <w:rPr>
                <w:rFonts w:asciiTheme="minorHAnsi" w:hAnsiTheme="minorHAnsi" w:cstheme="minorHAnsi"/>
              </w:rPr>
              <w:t xml:space="preserve"> N</w:t>
            </w:r>
            <w:r w:rsidRPr="00582EA1">
              <w:rPr>
                <w:rFonts w:asciiTheme="minorHAnsi" w:hAnsiTheme="minorHAnsi" w:cstheme="minorHAnsi"/>
              </w:rPr>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27" w:name="__Fieldmark__1937_51492649"/>
            <w:bookmarkStart w:id="28" w:name="Check60"/>
            <w:bookmarkEnd w:id="27"/>
            <w:r w:rsidRPr="00582EA1">
              <w:rPr>
                <w:rFonts w:asciiTheme="minorHAnsi" w:hAnsiTheme="minorHAnsi" w:cstheme="minorHAnsi"/>
              </w:rPr>
              <w:fldChar w:fldCharType="end"/>
            </w:r>
            <w:bookmarkEnd w:id="28"/>
          </w:p>
          <w:p w14:paraId="4522084B" w14:textId="77777777" w:rsidR="005B5FA9" w:rsidRPr="00582EA1" w:rsidRDefault="005B5FA9">
            <w:pPr>
              <w:rPr>
                <w:rFonts w:asciiTheme="minorHAnsi" w:hAnsiTheme="minorHAnsi" w:cstheme="minorHAnsi"/>
              </w:rPr>
            </w:pPr>
          </w:p>
          <w:p w14:paraId="4522084C" w14:textId="77777777" w:rsidR="005B5FA9" w:rsidRPr="00582EA1" w:rsidRDefault="005E3416">
            <w:pPr>
              <w:rPr>
                <w:rFonts w:asciiTheme="minorHAnsi" w:hAnsiTheme="minorHAnsi" w:cstheme="minorHAnsi"/>
              </w:rPr>
            </w:pPr>
            <w:r w:rsidRPr="00582EA1">
              <w:rPr>
                <w:rFonts w:asciiTheme="minorHAnsi" w:hAnsiTheme="minorHAnsi" w:cstheme="minorHAnsi"/>
              </w:rPr>
              <w:t>If yes, please provide details:-</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10345"/>
            </w:tblGrid>
            <w:tr w:rsidR="005B5FA9" w:rsidRPr="00582EA1" w14:paraId="45220850" w14:textId="77777777">
              <w:trPr>
                <w:cantSplit/>
                <w:trHeight w:val="2042"/>
              </w:trPr>
              <w:tc>
                <w:tcPr>
                  <w:tcW w:w="10345" w:type="dxa"/>
                  <w:tcBorders>
                    <w:top w:val="single" w:sz="4" w:space="0" w:color="000000"/>
                    <w:left w:val="single" w:sz="4" w:space="0" w:color="000000"/>
                    <w:bottom w:val="single" w:sz="4" w:space="0" w:color="000000"/>
                    <w:right w:val="single" w:sz="4" w:space="0" w:color="000000"/>
                  </w:tcBorders>
                  <w:shd w:val="clear" w:color="auto" w:fill="auto"/>
                </w:tcPr>
                <w:p w14:paraId="4522084D" w14:textId="77777777" w:rsidR="005B5FA9" w:rsidRPr="00582EA1" w:rsidRDefault="005E3416">
                  <w:pPr>
                    <w:rPr>
                      <w:rFonts w:asciiTheme="minorHAnsi" w:hAnsiTheme="minorHAnsi" w:cstheme="minorHAnsi"/>
                    </w:rPr>
                  </w:pPr>
                  <w:r w:rsidRPr="00582EA1">
                    <w:rPr>
                      <w:rFonts w:asciiTheme="minorHAnsi" w:hAnsiTheme="minorHAnsi" w:cstheme="minorHAnsi"/>
                    </w:rPr>
                    <w:fldChar w:fldCharType="begin">
                      <w:ffData>
                        <w:name w:val="Text265"/>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29" w:name="Text265"/>
                  <w:bookmarkEnd w:id="29"/>
                  <w:r w:rsidRPr="00582EA1">
                    <w:rPr>
                      <w:rFonts w:asciiTheme="minorHAnsi" w:hAnsiTheme="minorHAnsi" w:cstheme="minorHAnsi"/>
                    </w:rPr>
                    <w:t>     </w:t>
                  </w:r>
                  <w:r w:rsidRPr="00582EA1">
                    <w:rPr>
                      <w:rFonts w:asciiTheme="minorHAnsi" w:hAnsiTheme="minorHAnsi" w:cstheme="minorHAnsi"/>
                    </w:rPr>
                    <w:fldChar w:fldCharType="end"/>
                  </w:r>
                </w:p>
                <w:p w14:paraId="4522084E" w14:textId="77777777" w:rsidR="005B5FA9" w:rsidRPr="00582EA1" w:rsidRDefault="005B5FA9">
                  <w:pPr>
                    <w:jc w:val="center"/>
                    <w:rPr>
                      <w:rFonts w:asciiTheme="minorHAnsi" w:hAnsiTheme="minorHAnsi" w:cstheme="minorHAnsi"/>
                      <w:b/>
                    </w:rPr>
                  </w:pPr>
                </w:p>
                <w:p w14:paraId="4522084F" w14:textId="77777777" w:rsidR="005B5FA9" w:rsidRPr="00582EA1" w:rsidRDefault="005B5FA9">
                  <w:pPr>
                    <w:rPr>
                      <w:rFonts w:asciiTheme="minorHAnsi" w:hAnsiTheme="minorHAnsi" w:cstheme="minorHAnsi"/>
                      <w:b/>
                    </w:rPr>
                  </w:pPr>
                </w:p>
              </w:tc>
            </w:tr>
          </w:tbl>
          <w:p w14:paraId="45220851" w14:textId="77777777" w:rsidR="005B5FA9" w:rsidRPr="00582EA1" w:rsidRDefault="005B5FA9">
            <w:pPr>
              <w:rPr>
                <w:rFonts w:asciiTheme="minorHAnsi" w:hAnsiTheme="minorHAnsi" w:cstheme="minorHAnsi"/>
              </w:rPr>
            </w:pPr>
          </w:p>
          <w:p w14:paraId="45220852" w14:textId="5F2AD4F1" w:rsidR="005B5FA9" w:rsidRPr="00582EA1" w:rsidRDefault="005E3416">
            <w:pPr>
              <w:jc w:val="both"/>
              <w:rPr>
                <w:rFonts w:asciiTheme="minorHAnsi" w:hAnsiTheme="minorHAnsi" w:cstheme="minorHAnsi"/>
              </w:rPr>
            </w:pPr>
            <w:r w:rsidRPr="00582EA1">
              <w:rPr>
                <w:rFonts w:asciiTheme="minorHAnsi" w:hAnsiTheme="minorHAnsi" w:cstheme="minorHAnsi"/>
              </w:rPr>
              <w:t xml:space="preserve">By checking the box below I hereby confirm that I am not disqualified from working with children and/or have information held about me under section 142 Education Act 2002 (formerly known as inclusion on the DfE List 99): </w:t>
            </w:r>
            <w:r w:rsidR="00E75F13" w:rsidRPr="00582EA1">
              <w:rPr>
                <w:rFonts w:asciiTheme="minorHAnsi" w:hAnsiTheme="minorHAnsi" w:cstheme="minorHAnsi"/>
              </w:rPr>
              <w:t>Y</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30" w:name="__Fieldmark__1961_51492649"/>
            <w:bookmarkStart w:id="31" w:name="Check61"/>
            <w:bookmarkEnd w:id="30"/>
            <w:r w:rsidRPr="00582EA1">
              <w:rPr>
                <w:rFonts w:asciiTheme="minorHAnsi" w:hAnsiTheme="minorHAnsi" w:cstheme="minorHAnsi"/>
              </w:rPr>
              <w:fldChar w:fldCharType="end"/>
            </w:r>
            <w:bookmarkEnd w:id="31"/>
          </w:p>
          <w:p w14:paraId="45220853" w14:textId="77777777" w:rsidR="005B5FA9" w:rsidRPr="00582EA1" w:rsidRDefault="005B5FA9">
            <w:pPr>
              <w:jc w:val="both"/>
              <w:rPr>
                <w:rFonts w:asciiTheme="minorHAnsi" w:hAnsiTheme="minorHAnsi" w:cstheme="minorHAnsi"/>
              </w:rPr>
            </w:pPr>
          </w:p>
          <w:p w14:paraId="45220854"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In the event of a successful application an offer of employment may be made to you which is conditional upon receipt of satisfactory Disclosure and Barring Service Checks (“DBS Checks”) (formerly DBS Check and ISA Check) in relation to criminal and child protection matters.  Please note that a conviction will not necessarily be a bar to obtaining employment.</w:t>
            </w:r>
          </w:p>
          <w:p w14:paraId="45220855" w14:textId="77777777" w:rsidR="005B5FA9" w:rsidRPr="00582EA1" w:rsidRDefault="005B5FA9">
            <w:pPr>
              <w:jc w:val="both"/>
              <w:rPr>
                <w:rFonts w:asciiTheme="minorHAnsi" w:hAnsiTheme="minorHAnsi" w:cstheme="minorHAnsi"/>
              </w:rPr>
            </w:pPr>
          </w:p>
          <w:p w14:paraId="45220856" w14:textId="2CFAC886" w:rsidR="005B5FA9" w:rsidRPr="00582EA1" w:rsidRDefault="005E3416">
            <w:pPr>
              <w:jc w:val="both"/>
              <w:rPr>
                <w:rFonts w:asciiTheme="minorHAnsi" w:hAnsiTheme="minorHAnsi" w:cstheme="minorHAnsi"/>
              </w:rPr>
            </w:pPr>
            <w:r w:rsidRPr="00582EA1">
              <w:rPr>
                <w:rFonts w:asciiTheme="minorHAnsi" w:hAnsiTheme="minorHAnsi" w:cstheme="minorHAnsi"/>
              </w:rPr>
              <w:t>By checking the box below you hereby consent to a DBS Check(s) being made to the Disclosure and Barring Service (“DBS”</w:t>
            </w:r>
            <w:proofErr w:type="gramStart"/>
            <w:r w:rsidRPr="00582EA1">
              <w:rPr>
                <w:rFonts w:asciiTheme="minorHAnsi" w:hAnsiTheme="minorHAnsi" w:cstheme="minorHAnsi"/>
              </w:rPr>
              <w:t>):</w:t>
            </w:r>
            <w:r w:rsidR="00151051" w:rsidRPr="00582EA1">
              <w:rPr>
                <w:rFonts w:asciiTheme="minorHAnsi" w:hAnsiTheme="minorHAnsi" w:cstheme="minorHAnsi"/>
              </w:rPr>
              <w:t>Y</w:t>
            </w:r>
            <w:proofErr w:type="gramEnd"/>
            <w:r w:rsidRPr="00582EA1">
              <w:rPr>
                <w:rFonts w:asciiTheme="minorHAnsi" w:hAnsiTheme="minorHAnsi" w:cstheme="minorHAnsi"/>
              </w:rPr>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32" w:name="__Fieldmark__1972_51492649"/>
            <w:bookmarkStart w:id="33" w:name="Check62"/>
            <w:bookmarkEnd w:id="32"/>
            <w:r w:rsidRPr="00582EA1">
              <w:rPr>
                <w:rFonts w:asciiTheme="minorHAnsi" w:hAnsiTheme="minorHAnsi" w:cstheme="minorHAnsi"/>
              </w:rPr>
              <w:fldChar w:fldCharType="end"/>
            </w:r>
            <w:bookmarkEnd w:id="33"/>
          </w:p>
          <w:p w14:paraId="45220857" w14:textId="77777777" w:rsidR="005B5FA9" w:rsidRPr="00582EA1" w:rsidRDefault="005B5FA9">
            <w:pPr>
              <w:rPr>
                <w:rFonts w:asciiTheme="minorHAnsi" w:hAnsiTheme="minorHAnsi" w:cstheme="minorHAnsi"/>
                <w:b/>
                <w:i/>
                <w:sz w:val="16"/>
              </w:rPr>
            </w:pPr>
          </w:p>
        </w:tc>
      </w:tr>
    </w:tbl>
    <w:p w14:paraId="45220859" w14:textId="3F5AD8E9" w:rsidR="005B5FA9" w:rsidRDefault="005B5FA9">
      <w:pPr>
        <w:rPr>
          <w:rFonts w:asciiTheme="minorHAnsi" w:hAnsiTheme="minorHAnsi" w:cstheme="minorHAnsi"/>
          <w:b/>
          <w:i/>
        </w:rPr>
      </w:pPr>
    </w:p>
    <w:p w14:paraId="1B402B67" w14:textId="07CDD035" w:rsidR="00292409" w:rsidRDefault="00292409">
      <w:pPr>
        <w:rPr>
          <w:rFonts w:asciiTheme="minorHAnsi" w:hAnsiTheme="minorHAnsi" w:cstheme="minorHAnsi"/>
          <w:b/>
          <w:i/>
        </w:rPr>
      </w:pPr>
    </w:p>
    <w:p w14:paraId="7DB94729" w14:textId="47EBDBCB" w:rsidR="00292409" w:rsidRDefault="00292409">
      <w:pPr>
        <w:rPr>
          <w:rFonts w:asciiTheme="minorHAnsi" w:hAnsiTheme="minorHAnsi" w:cstheme="minorHAnsi"/>
          <w:b/>
          <w:i/>
        </w:rPr>
      </w:pPr>
    </w:p>
    <w:p w14:paraId="3E5BC3CD" w14:textId="795BFC7C" w:rsidR="00292409" w:rsidRDefault="004D1261">
      <w:pPr>
        <w:rPr>
          <w:rFonts w:asciiTheme="minorHAnsi" w:hAnsiTheme="minorHAnsi" w:cstheme="minorHAnsi"/>
          <w:b/>
          <w:i/>
        </w:rPr>
      </w:pPr>
      <w:r w:rsidRPr="00582EA1">
        <w:rPr>
          <w:rFonts w:asciiTheme="minorHAnsi" w:hAnsiTheme="minorHAnsi" w:cstheme="minorHAnsi"/>
          <w:noProof/>
        </w:rPr>
        <w:lastRenderedPageBreak/>
        <w:drawing>
          <wp:anchor distT="0" distB="0" distL="0" distR="0" simplePos="0" relativeHeight="251673088" behindDoc="0" locked="0" layoutInCell="1" allowOverlap="1" wp14:anchorId="3F0BFC41" wp14:editId="3E826F31">
            <wp:simplePos x="0" y="0"/>
            <wp:positionH relativeFrom="page">
              <wp:posOffset>396240</wp:posOffset>
            </wp:positionH>
            <wp:positionV relativeFrom="page">
              <wp:posOffset>314960</wp:posOffset>
            </wp:positionV>
            <wp:extent cx="648970" cy="960120"/>
            <wp:effectExtent l="0" t="0" r="0" b="0"/>
            <wp:wrapSquare wrapText="largest"/>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p>
    <w:p w14:paraId="242E8D24" w14:textId="3AFC3A79" w:rsidR="00292409" w:rsidRDefault="00292409">
      <w:pPr>
        <w:rPr>
          <w:rFonts w:asciiTheme="minorHAnsi" w:hAnsiTheme="minorHAnsi" w:cstheme="minorHAnsi"/>
          <w:b/>
          <w:i/>
        </w:rPr>
      </w:pPr>
    </w:p>
    <w:p w14:paraId="1CD8C482" w14:textId="42F760D4" w:rsidR="00292409" w:rsidRDefault="00292409">
      <w:pPr>
        <w:rPr>
          <w:rFonts w:asciiTheme="minorHAnsi" w:hAnsiTheme="minorHAnsi" w:cstheme="minorHAnsi"/>
          <w:b/>
          <w:i/>
        </w:rPr>
      </w:pPr>
    </w:p>
    <w:p w14:paraId="274A884C" w14:textId="77777777" w:rsidR="00292409" w:rsidRPr="00582EA1" w:rsidRDefault="00292409">
      <w:pPr>
        <w:rPr>
          <w:rFonts w:asciiTheme="minorHAnsi" w:hAnsiTheme="minorHAnsi" w:cstheme="minorHAnsi"/>
          <w:b/>
          <w:i/>
        </w:rPr>
      </w:pPr>
    </w:p>
    <w:p w14:paraId="23BA79E3" w14:textId="77777777" w:rsidR="00D41794" w:rsidRDefault="00D41794">
      <w:pPr>
        <w:ind w:left="567"/>
        <w:rPr>
          <w:rFonts w:asciiTheme="minorHAnsi" w:hAnsiTheme="minorHAnsi" w:cstheme="minorHAnsi"/>
          <w:b/>
          <w:i/>
        </w:rPr>
      </w:pPr>
    </w:p>
    <w:p w14:paraId="4522085A" w14:textId="309A1F96" w:rsidR="005B5FA9" w:rsidRPr="00582EA1" w:rsidRDefault="005E3416">
      <w:pPr>
        <w:ind w:left="567"/>
        <w:rPr>
          <w:rFonts w:asciiTheme="minorHAnsi" w:hAnsiTheme="minorHAnsi" w:cstheme="minorHAnsi"/>
        </w:rPr>
      </w:pPr>
      <w:r w:rsidRPr="00582EA1">
        <w:rPr>
          <w:rFonts w:asciiTheme="minorHAnsi" w:hAnsiTheme="minorHAnsi" w:cstheme="minorHAnsi"/>
          <w:b/>
          <w:i/>
        </w:rPr>
        <w:t>REHABILITATION OF OFFENDERS ACT 1974</w:t>
      </w:r>
    </w:p>
    <w:p w14:paraId="29B8DD4E" w14:textId="77777777" w:rsidR="00110C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If you have been convicted of a criminal offence the details must be disclosed on the separate document </w:t>
      </w:r>
    </w:p>
    <w:p w14:paraId="3771FAE6" w14:textId="77777777" w:rsidR="00110C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entitled “Rehabilitation of Offenders Act 1974 – Disclosure Form” together with any cautions or bind-overs, </w:t>
      </w:r>
    </w:p>
    <w:p w14:paraId="14491CC4" w14:textId="77777777" w:rsidR="000A41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pending criminal convictions, criminal actions and/or court hearings against you.  The Rehabilitation of </w:t>
      </w:r>
    </w:p>
    <w:p w14:paraId="40AE322D" w14:textId="77777777" w:rsidR="000A4176" w:rsidRDefault="005E3416" w:rsidP="004D1261">
      <w:pPr>
        <w:spacing w:after="0"/>
        <w:ind w:left="567"/>
        <w:jc w:val="both"/>
        <w:rPr>
          <w:rFonts w:asciiTheme="minorHAnsi" w:hAnsiTheme="minorHAnsi" w:cstheme="minorHAnsi"/>
        </w:rPr>
      </w:pPr>
      <w:r w:rsidRPr="00582EA1">
        <w:rPr>
          <w:rFonts w:asciiTheme="minorHAnsi" w:hAnsiTheme="minorHAnsi" w:cstheme="minorHAnsi"/>
        </w:rPr>
        <w:t>Offenders</w:t>
      </w:r>
      <w:r w:rsidR="000A4176">
        <w:rPr>
          <w:rFonts w:asciiTheme="minorHAnsi" w:hAnsiTheme="minorHAnsi" w:cstheme="minorHAnsi"/>
        </w:rPr>
        <w:t xml:space="preserve"> </w:t>
      </w:r>
      <w:r w:rsidRPr="00582EA1">
        <w:rPr>
          <w:rFonts w:asciiTheme="minorHAnsi" w:hAnsiTheme="minorHAnsi" w:cstheme="minorHAnsi"/>
        </w:rPr>
        <w:t xml:space="preserve">Act 1974 – Disclosure Form must be enclosed with your application in a sealed envelope </w:t>
      </w:r>
    </w:p>
    <w:p w14:paraId="72A32496" w14:textId="77777777" w:rsidR="000A41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marked “confidential”. If you do not have any convictions, please complete the relevant section in the </w:t>
      </w:r>
    </w:p>
    <w:p w14:paraId="4522085C" w14:textId="3D9AB1C8" w:rsidR="005B5FA9" w:rsidRPr="00582EA1" w:rsidRDefault="005E3416" w:rsidP="004D1261">
      <w:pPr>
        <w:spacing w:after="0"/>
        <w:ind w:left="567"/>
        <w:jc w:val="both"/>
        <w:rPr>
          <w:rFonts w:asciiTheme="minorHAnsi" w:hAnsiTheme="minorHAnsi" w:cstheme="minorHAnsi"/>
        </w:rPr>
      </w:pPr>
      <w:r w:rsidRPr="00582EA1">
        <w:rPr>
          <w:rFonts w:asciiTheme="minorHAnsi" w:hAnsiTheme="minorHAnsi" w:cstheme="minorHAnsi"/>
        </w:rPr>
        <w:t>Disclosure Form.</w:t>
      </w:r>
    </w:p>
    <w:p w14:paraId="4522085D" w14:textId="77777777" w:rsidR="005B5FA9" w:rsidRPr="00582EA1" w:rsidRDefault="005B5FA9">
      <w:pPr>
        <w:jc w:val="both"/>
        <w:rPr>
          <w:rFonts w:asciiTheme="minorHAnsi" w:hAnsiTheme="minorHAnsi" w:cstheme="minorHAnsi"/>
          <w:b/>
          <w:i/>
        </w:rPr>
      </w:pPr>
    </w:p>
    <w:p w14:paraId="4522085F" w14:textId="3BF93CE7" w:rsidR="005B5FA9" w:rsidRDefault="004D1261" w:rsidP="004D1261">
      <w:pPr>
        <w:spacing w:after="0" w:line="276" w:lineRule="auto"/>
        <w:contextualSpacing/>
        <w:jc w:val="both"/>
        <w:rPr>
          <w:rFonts w:asciiTheme="minorHAnsi" w:hAnsiTheme="minorHAnsi" w:cstheme="minorHAnsi"/>
          <w:b/>
          <w:i/>
        </w:rPr>
      </w:pPr>
      <w:r>
        <w:rPr>
          <w:rFonts w:asciiTheme="minorHAnsi" w:hAnsiTheme="minorHAnsi" w:cstheme="minorHAnsi"/>
          <w:b/>
          <w:i/>
        </w:rPr>
        <w:t xml:space="preserve">          </w:t>
      </w:r>
      <w:r w:rsidR="005E3416" w:rsidRPr="00582EA1">
        <w:rPr>
          <w:rFonts w:asciiTheme="minorHAnsi" w:hAnsiTheme="minorHAnsi" w:cstheme="minorHAnsi"/>
          <w:b/>
          <w:i/>
        </w:rPr>
        <w:t>General Data Protection Regulation (GDPR)</w:t>
      </w:r>
    </w:p>
    <w:p w14:paraId="45220860" w14:textId="25A5ADF6" w:rsidR="005B5FA9" w:rsidRPr="004D1261" w:rsidRDefault="004D1261" w:rsidP="004D1261">
      <w:pPr>
        <w:spacing w:after="0" w:line="276" w:lineRule="auto"/>
        <w:contextualSpacing/>
        <w:rPr>
          <w:rFonts w:asciiTheme="minorHAnsi" w:hAnsiTheme="minorHAnsi" w:cstheme="minorHAnsi"/>
          <w:bCs/>
        </w:rPr>
      </w:pPr>
      <w:r>
        <w:rPr>
          <w:rFonts w:asciiTheme="minorHAnsi" w:hAnsiTheme="minorHAnsi" w:cstheme="minorHAnsi"/>
          <w:bCs/>
          <w:i/>
        </w:rPr>
        <w:t xml:space="preserve">          </w:t>
      </w:r>
      <w:r w:rsidR="005E3416" w:rsidRPr="004D1261">
        <w:rPr>
          <w:rFonts w:asciiTheme="minorHAnsi" w:hAnsiTheme="minorHAnsi" w:cstheme="minorHAnsi"/>
          <w:bCs/>
          <w:i/>
        </w:rPr>
        <w:t xml:space="preserve">Wadsley Church operates within the guidelines of the General Data Protection Regulation </w:t>
      </w:r>
      <w:r w:rsidR="005E3416" w:rsidRPr="004D1261">
        <w:rPr>
          <w:rFonts w:asciiTheme="minorHAnsi" w:hAnsiTheme="minorHAnsi" w:cstheme="minorHAnsi"/>
          <w:bCs/>
          <w:i/>
        </w:rPr>
        <w:tab/>
        <w:t xml:space="preserve">(GDPR). </w:t>
      </w:r>
    </w:p>
    <w:p w14:paraId="00DE51A0" w14:textId="77777777" w:rsidR="004D1261" w:rsidRDefault="005E3416" w:rsidP="004D1261">
      <w:pPr>
        <w:spacing w:after="0" w:line="276" w:lineRule="auto"/>
        <w:contextualSpacing/>
        <w:jc w:val="both"/>
        <w:rPr>
          <w:rFonts w:asciiTheme="minorHAnsi" w:hAnsiTheme="minorHAnsi" w:cstheme="minorHAnsi"/>
          <w:bCs/>
          <w:i/>
        </w:rPr>
      </w:pPr>
      <w:r w:rsidRPr="004D1261">
        <w:rPr>
          <w:rFonts w:asciiTheme="minorHAnsi" w:hAnsiTheme="minorHAnsi" w:cstheme="minorHAnsi"/>
          <w:bCs/>
          <w:i/>
        </w:rPr>
        <w:tab/>
      </w:r>
    </w:p>
    <w:p w14:paraId="45220862" w14:textId="4165FE6C" w:rsidR="005B5FA9" w:rsidRPr="004D1261" w:rsidRDefault="005E3416" w:rsidP="004D1261">
      <w:pPr>
        <w:spacing w:after="0" w:line="276" w:lineRule="auto"/>
        <w:ind w:firstLine="567"/>
        <w:contextualSpacing/>
        <w:jc w:val="both"/>
        <w:rPr>
          <w:rFonts w:asciiTheme="minorHAnsi" w:hAnsiTheme="minorHAnsi" w:cstheme="minorHAnsi"/>
          <w:b/>
          <w:i/>
        </w:rPr>
      </w:pPr>
      <w:r w:rsidRPr="004D1261">
        <w:rPr>
          <w:rFonts w:asciiTheme="minorHAnsi" w:hAnsiTheme="minorHAnsi" w:cstheme="minorHAnsi"/>
          <w:b/>
          <w:i/>
        </w:rPr>
        <w:t xml:space="preserve">REQUEST FOR YOUR CONSENT TO PROCESS YOUR DATA </w:t>
      </w:r>
    </w:p>
    <w:p w14:paraId="0B9E2B4F" w14:textId="77777777" w:rsidR="000A41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In compliance with the </w:t>
      </w:r>
      <w:bookmarkStart w:id="34" w:name="_Hlk531346422"/>
      <w:r w:rsidRPr="00582EA1">
        <w:rPr>
          <w:rFonts w:asciiTheme="minorHAnsi" w:hAnsiTheme="minorHAnsi" w:cstheme="minorHAnsi"/>
        </w:rPr>
        <w:t>General Data Protection Regulation (GDPR</w:t>
      </w:r>
      <w:bookmarkEnd w:id="34"/>
      <w:r w:rsidRPr="00582EA1">
        <w:rPr>
          <w:rFonts w:asciiTheme="minorHAnsi" w:hAnsiTheme="minorHAnsi" w:cstheme="minorHAnsi"/>
        </w:rPr>
        <w:t xml:space="preserve">), we wish to ensure you are aware of the </w:t>
      </w:r>
    </w:p>
    <w:p w14:paraId="0FD60721" w14:textId="77777777" w:rsidR="000A4176" w:rsidRDefault="005E3416" w:rsidP="004D1261">
      <w:pPr>
        <w:spacing w:after="0"/>
        <w:ind w:left="567"/>
        <w:jc w:val="both"/>
        <w:rPr>
          <w:rFonts w:asciiTheme="minorHAnsi" w:hAnsiTheme="minorHAnsi" w:cstheme="minorHAnsi"/>
        </w:rPr>
      </w:pPr>
      <w:r w:rsidRPr="00582EA1">
        <w:rPr>
          <w:rFonts w:asciiTheme="minorHAnsi" w:hAnsiTheme="minorHAnsi" w:cstheme="minorHAnsi"/>
        </w:rPr>
        <w:t xml:space="preserve">purpose for which we are requesting your consent to collect and process the data we have asked you to </w:t>
      </w:r>
    </w:p>
    <w:p w14:paraId="45220864" w14:textId="4DF01EAF" w:rsidR="005B5FA9" w:rsidRPr="00582EA1" w:rsidRDefault="005E3416" w:rsidP="004D1261">
      <w:pPr>
        <w:spacing w:after="0"/>
        <w:ind w:left="567"/>
        <w:jc w:val="both"/>
        <w:rPr>
          <w:rFonts w:asciiTheme="minorHAnsi" w:hAnsiTheme="minorHAnsi" w:cstheme="minorHAnsi"/>
        </w:rPr>
      </w:pPr>
      <w:r w:rsidRPr="00582EA1">
        <w:rPr>
          <w:rFonts w:asciiTheme="minorHAnsi" w:hAnsiTheme="minorHAnsi" w:cstheme="minorHAnsi"/>
        </w:rPr>
        <w:t>provide on this application form.</w:t>
      </w:r>
    </w:p>
    <w:p w14:paraId="45220865" w14:textId="77777777" w:rsidR="005B5FA9" w:rsidRPr="00582EA1" w:rsidRDefault="005B5FA9">
      <w:pPr>
        <w:ind w:left="720"/>
        <w:jc w:val="both"/>
        <w:rPr>
          <w:rFonts w:asciiTheme="minorHAnsi" w:hAnsiTheme="minorHAnsi" w:cstheme="minorHAnsi"/>
        </w:rPr>
      </w:pPr>
    </w:p>
    <w:p w14:paraId="3A645518" w14:textId="77777777" w:rsidR="000A4176" w:rsidRDefault="005E3416" w:rsidP="004D1261">
      <w:pPr>
        <w:numPr>
          <w:ilvl w:val="0"/>
          <w:numId w:val="1"/>
        </w:numPr>
        <w:spacing w:after="0"/>
        <w:jc w:val="both"/>
        <w:rPr>
          <w:rFonts w:asciiTheme="minorHAnsi" w:hAnsiTheme="minorHAnsi" w:cstheme="minorHAnsi"/>
        </w:rPr>
      </w:pPr>
      <w:r w:rsidRPr="00582EA1">
        <w:rPr>
          <w:rFonts w:asciiTheme="minorHAnsi" w:hAnsiTheme="minorHAnsi" w:cstheme="minorHAnsi"/>
        </w:rPr>
        <w:t>Please tick this box if you have any objection to our collecting and processing your personal information as</w:t>
      </w:r>
    </w:p>
    <w:p w14:paraId="45220866" w14:textId="36213FC7" w:rsidR="005B5FA9" w:rsidRPr="00582EA1" w:rsidRDefault="005E3416" w:rsidP="004D1261">
      <w:pPr>
        <w:spacing w:after="0"/>
        <w:ind w:left="720"/>
        <w:jc w:val="both"/>
        <w:rPr>
          <w:rFonts w:asciiTheme="minorHAnsi" w:hAnsiTheme="minorHAnsi" w:cstheme="minorHAnsi"/>
        </w:rPr>
      </w:pPr>
      <w:r w:rsidRPr="00582EA1">
        <w:rPr>
          <w:rFonts w:asciiTheme="minorHAnsi" w:hAnsiTheme="minorHAnsi" w:cstheme="minorHAnsi"/>
        </w:rPr>
        <w:t xml:space="preserve">described in paragraphs 1-8 above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35" w:name="__Fieldmark__2037_51492649"/>
      <w:bookmarkEnd w:id="35"/>
      <w:r w:rsidRPr="00582EA1">
        <w:rPr>
          <w:rFonts w:asciiTheme="minorHAnsi" w:hAnsiTheme="minorHAnsi" w:cstheme="minorHAnsi"/>
        </w:rPr>
        <w:fldChar w:fldCharType="end"/>
      </w:r>
      <w:r w:rsidRPr="00582EA1">
        <w:rPr>
          <w:rFonts w:asciiTheme="minorHAnsi" w:hAnsiTheme="minorHAnsi" w:cstheme="minorHAnsi"/>
        </w:rPr>
        <w:t>.</w:t>
      </w:r>
    </w:p>
    <w:p w14:paraId="45220867" w14:textId="77777777" w:rsidR="005B5FA9" w:rsidRPr="00582EA1" w:rsidRDefault="005B5FA9">
      <w:pPr>
        <w:jc w:val="both"/>
        <w:rPr>
          <w:rFonts w:asciiTheme="minorHAnsi" w:hAnsiTheme="minorHAnsi" w:cstheme="minorHAnsi"/>
        </w:rPr>
      </w:pPr>
    </w:p>
    <w:p w14:paraId="45220868" w14:textId="625322DF" w:rsidR="005B5FA9" w:rsidRPr="00582EA1" w:rsidRDefault="004D1261">
      <w:pPr>
        <w:ind w:left="510"/>
        <w:jc w:val="both"/>
        <w:rPr>
          <w:rFonts w:asciiTheme="minorHAnsi" w:hAnsiTheme="minorHAnsi" w:cstheme="minorHAnsi"/>
        </w:rPr>
      </w:pPr>
      <w:r>
        <w:rPr>
          <w:rFonts w:asciiTheme="minorHAnsi" w:hAnsiTheme="minorHAnsi" w:cstheme="minorHAnsi"/>
          <w:b/>
          <w:i/>
        </w:rPr>
        <w:t xml:space="preserve"> </w:t>
      </w:r>
      <w:r w:rsidR="005E3416" w:rsidRPr="00582EA1">
        <w:rPr>
          <w:rFonts w:asciiTheme="minorHAnsi" w:hAnsiTheme="minorHAnsi" w:cstheme="minorHAnsi"/>
          <w:b/>
          <w:i/>
        </w:rPr>
        <w:t>IMMIGRATION, ASYLUM AND NATIONALITY ACT 2006</w:t>
      </w:r>
    </w:p>
    <w:p w14:paraId="4522086A" w14:textId="0917517C"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 xml:space="preserve">Wadsley Church PCC will require you to provide documentary evidence of your entitlement to undertake the position applied for and/or of your ongoing entitlement to live and work in the United Kingdom in accordance with the Immigration, Asylum and Nationality Act 2006. By checking the below </w:t>
      </w:r>
      <w:proofErr w:type="gramStart"/>
      <w:r w:rsidRPr="00582EA1">
        <w:rPr>
          <w:rFonts w:asciiTheme="minorHAnsi" w:hAnsiTheme="minorHAnsi" w:cstheme="minorHAnsi"/>
        </w:rPr>
        <w:t>box</w:t>
      </w:r>
      <w:proofErr w:type="gramEnd"/>
      <w:r w:rsidRPr="00582EA1">
        <w:rPr>
          <w:rFonts w:asciiTheme="minorHAnsi" w:hAnsiTheme="minorHAnsi" w:cstheme="minorHAnsi"/>
        </w:rPr>
        <w:t xml:space="preserve"> you hereby confirm that you are legally entitled to work in the United Kingdom and that you will provide documentary evidence of such entitlement when requested: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36" w:name="__Fieldmark__2047_51492649"/>
      <w:bookmarkStart w:id="37" w:name="Check58"/>
      <w:bookmarkEnd w:id="36"/>
      <w:r w:rsidRPr="00582EA1">
        <w:rPr>
          <w:rFonts w:asciiTheme="minorHAnsi" w:hAnsiTheme="minorHAnsi" w:cstheme="minorHAnsi"/>
        </w:rPr>
        <w:fldChar w:fldCharType="end"/>
      </w:r>
      <w:bookmarkEnd w:id="37"/>
    </w:p>
    <w:p w14:paraId="4522086B" w14:textId="77777777" w:rsidR="005B5FA9" w:rsidRPr="00582EA1" w:rsidRDefault="005B5FA9">
      <w:pPr>
        <w:jc w:val="both"/>
        <w:rPr>
          <w:rFonts w:asciiTheme="minorHAnsi" w:hAnsiTheme="minorHAnsi" w:cstheme="minorHAnsi"/>
        </w:rPr>
      </w:pPr>
    </w:p>
    <w:p w14:paraId="4522086C" w14:textId="77777777" w:rsidR="005B5FA9" w:rsidRPr="00582EA1" w:rsidRDefault="005E3416">
      <w:pPr>
        <w:ind w:left="510"/>
        <w:jc w:val="both"/>
        <w:rPr>
          <w:rFonts w:asciiTheme="minorHAnsi" w:hAnsiTheme="minorHAnsi" w:cstheme="minorHAnsi"/>
        </w:rPr>
      </w:pPr>
      <w:r w:rsidRPr="00582EA1">
        <w:rPr>
          <w:rFonts w:asciiTheme="minorHAnsi" w:hAnsiTheme="minorHAnsi" w:cstheme="minorHAnsi"/>
          <w:b/>
          <w:i/>
        </w:rPr>
        <w:t>IMMIGRATION ACT 2016</w:t>
      </w:r>
    </w:p>
    <w:p w14:paraId="4522086E"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p w14:paraId="4522086F" w14:textId="4632B033" w:rsidR="005B5FA9" w:rsidRDefault="005B5FA9">
      <w:pPr>
        <w:jc w:val="both"/>
        <w:rPr>
          <w:rFonts w:asciiTheme="minorHAnsi" w:hAnsiTheme="minorHAnsi" w:cstheme="minorHAnsi"/>
        </w:rPr>
      </w:pPr>
    </w:p>
    <w:p w14:paraId="219E7DBB" w14:textId="77777777" w:rsidR="00065190" w:rsidRPr="00582EA1" w:rsidRDefault="00065190">
      <w:pPr>
        <w:jc w:val="both"/>
        <w:rPr>
          <w:rFonts w:asciiTheme="minorHAnsi" w:hAnsiTheme="minorHAnsi" w:cstheme="minorHAnsi"/>
        </w:rPr>
      </w:pPr>
    </w:p>
    <w:p w14:paraId="4B48994C" w14:textId="77777777" w:rsidR="004D1261" w:rsidRDefault="004D1261">
      <w:pPr>
        <w:ind w:left="510"/>
        <w:jc w:val="both"/>
        <w:rPr>
          <w:rFonts w:asciiTheme="minorHAnsi" w:hAnsiTheme="minorHAnsi" w:cstheme="minorHAnsi"/>
          <w:b/>
          <w:i/>
        </w:rPr>
      </w:pPr>
    </w:p>
    <w:p w14:paraId="6828D4DC" w14:textId="77777777" w:rsidR="004D1261" w:rsidRDefault="004D1261">
      <w:pPr>
        <w:ind w:left="510"/>
        <w:jc w:val="both"/>
        <w:rPr>
          <w:rFonts w:asciiTheme="minorHAnsi" w:hAnsiTheme="minorHAnsi" w:cstheme="minorHAnsi"/>
          <w:b/>
          <w:i/>
        </w:rPr>
      </w:pPr>
    </w:p>
    <w:p w14:paraId="653B73E6" w14:textId="77777777" w:rsidR="004D1261" w:rsidRDefault="004D1261">
      <w:pPr>
        <w:ind w:left="510"/>
        <w:jc w:val="both"/>
        <w:rPr>
          <w:rFonts w:asciiTheme="minorHAnsi" w:hAnsiTheme="minorHAnsi" w:cstheme="minorHAnsi"/>
          <w:b/>
          <w:i/>
        </w:rPr>
      </w:pPr>
    </w:p>
    <w:p w14:paraId="327B8310" w14:textId="77777777" w:rsidR="004D1261" w:rsidRDefault="004D1261">
      <w:pPr>
        <w:ind w:left="510"/>
        <w:jc w:val="both"/>
        <w:rPr>
          <w:rFonts w:asciiTheme="minorHAnsi" w:hAnsiTheme="minorHAnsi" w:cstheme="minorHAnsi"/>
          <w:b/>
          <w:i/>
        </w:rPr>
      </w:pPr>
    </w:p>
    <w:p w14:paraId="0DBF7B05" w14:textId="77777777" w:rsidR="004D1261" w:rsidRDefault="004D1261">
      <w:pPr>
        <w:ind w:left="510"/>
        <w:jc w:val="both"/>
        <w:rPr>
          <w:rFonts w:asciiTheme="minorHAnsi" w:hAnsiTheme="minorHAnsi" w:cstheme="minorHAnsi"/>
          <w:b/>
          <w:i/>
        </w:rPr>
      </w:pPr>
    </w:p>
    <w:p w14:paraId="5E0AD3B5" w14:textId="77777777" w:rsidR="004D1261" w:rsidRDefault="004D1261">
      <w:pPr>
        <w:ind w:left="510"/>
        <w:jc w:val="both"/>
        <w:rPr>
          <w:rFonts w:asciiTheme="minorHAnsi" w:hAnsiTheme="minorHAnsi" w:cstheme="minorHAnsi"/>
          <w:b/>
          <w:i/>
        </w:rPr>
      </w:pPr>
    </w:p>
    <w:p w14:paraId="2B07E052" w14:textId="77777777" w:rsidR="004D1261" w:rsidRDefault="004D1261">
      <w:pPr>
        <w:ind w:left="510"/>
        <w:jc w:val="both"/>
        <w:rPr>
          <w:rFonts w:asciiTheme="minorHAnsi" w:hAnsiTheme="minorHAnsi" w:cstheme="minorHAnsi"/>
          <w:b/>
          <w:i/>
        </w:rPr>
      </w:pPr>
    </w:p>
    <w:p w14:paraId="659AA518" w14:textId="77777777" w:rsidR="004D1261" w:rsidRDefault="004D1261">
      <w:pPr>
        <w:ind w:left="510"/>
        <w:jc w:val="both"/>
        <w:rPr>
          <w:rFonts w:asciiTheme="minorHAnsi" w:hAnsiTheme="minorHAnsi" w:cstheme="minorHAnsi"/>
          <w:b/>
          <w:i/>
        </w:rPr>
      </w:pPr>
    </w:p>
    <w:p w14:paraId="45220870" w14:textId="68357371" w:rsidR="005B5FA9" w:rsidRPr="00582EA1" w:rsidRDefault="004D1261">
      <w:pPr>
        <w:ind w:left="510"/>
        <w:jc w:val="both"/>
        <w:rPr>
          <w:rFonts w:asciiTheme="minorHAnsi" w:hAnsiTheme="minorHAnsi" w:cstheme="minorHAnsi"/>
        </w:rPr>
      </w:pPr>
      <w:r w:rsidRPr="00582EA1">
        <w:rPr>
          <w:rFonts w:asciiTheme="minorHAnsi" w:hAnsiTheme="minorHAnsi" w:cstheme="minorHAnsi"/>
          <w:noProof/>
        </w:rPr>
        <w:drawing>
          <wp:anchor distT="0" distB="0" distL="0" distR="0" simplePos="0" relativeHeight="251675136" behindDoc="0" locked="0" layoutInCell="1" allowOverlap="1" wp14:anchorId="4272B993" wp14:editId="1149055A">
            <wp:simplePos x="0" y="0"/>
            <wp:positionH relativeFrom="page">
              <wp:posOffset>441960</wp:posOffset>
            </wp:positionH>
            <wp:positionV relativeFrom="page">
              <wp:posOffset>317500</wp:posOffset>
            </wp:positionV>
            <wp:extent cx="648970" cy="960120"/>
            <wp:effectExtent l="0" t="0" r="0" b="0"/>
            <wp:wrapSquare wrapText="larges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9"/>
                    <a:stretch>
                      <a:fillRect/>
                    </a:stretch>
                  </pic:blipFill>
                  <pic:spPr>
                    <a:xfrm>
                      <a:off x="0" y="0"/>
                      <a:ext cx="648970" cy="960120"/>
                    </a:xfrm>
                    <a:prstGeom prst="rect">
                      <a:avLst/>
                    </a:prstGeom>
                  </pic:spPr>
                </pic:pic>
              </a:graphicData>
            </a:graphic>
          </wp:anchor>
        </w:drawing>
      </w:r>
      <w:r w:rsidR="005E3416" w:rsidRPr="00582EA1">
        <w:rPr>
          <w:rFonts w:asciiTheme="minorHAnsi" w:hAnsiTheme="minorHAnsi" w:cstheme="minorHAnsi"/>
          <w:b/>
          <w:i/>
        </w:rPr>
        <w:t>DECLARATION</w:t>
      </w:r>
    </w:p>
    <w:p w14:paraId="45220872"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 xml:space="preserve">If you know that any of the information that you have given in this application form is false or if you have knowingly omitted or concealed any relevant fact about your eligibility for employment which comes to our </w:t>
      </w:r>
      <w:proofErr w:type="gramStart"/>
      <w:r w:rsidRPr="00582EA1">
        <w:rPr>
          <w:rFonts w:asciiTheme="minorHAnsi" w:hAnsiTheme="minorHAnsi" w:cstheme="minorHAnsi"/>
        </w:rPr>
        <w:t>attention</w:t>
      </w:r>
      <w:proofErr w:type="gramEnd"/>
      <w:r w:rsidRPr="00582EA1">
        <w:rPr>
          <w:rFonts w:asciiTheme="minorHAnsi" w:hAnsiTheme="minorHAnsi" w:cstheme="minorHAnsi"/>
        </w:rPr>
        <w:t xml:space="preserve"> </w:t>
      </w:r>
      <w:proofErr w:type="spellStart"/>
      <w:r w:rsidRPr="00582EA1">
        <w:rPr>
          <w:rFonts w:asciiTheme="minorHAnsi" w:hAnsiTheme="minorHAnsi" w:cstheme="minorHAnsi"/>
        </w:rPr>
        <w:t>then</w:t>
      </w:r>
      <w:proofErr w:type="spellEnd"/>
      <w:r w:rsidRPr="00582EA1">
        <w:rPr>
          <w:rFonts w:asciiTheme="minorHAnsi" w:hAnsiTheme="minorHAnsi" w:cstheme="minorHAnsi"/>
        </w:rPr>
        <w:t xml:space="preserve"> your application may be withdrawn from the recruitment process. </w:t>
      </w:r>
    </w:p>
    <w:p w14:paraId="45220873" w14:textId="77777777" w:rsidR="005B5FA9" w:rsidRPr="00582EA1" w:rsidRDefault="005B5FA9">
      <w:pPr>
        <w:jc w:val="both"/>
        <w:rPr>
          <w:rFonts w:asciiTheme="minorHAnsi" w:hAnsiTheme="minorHAnsi" w:cstheme="minorHAnsi"/>
        </w:rPr>
      </w:pPr>
    </w:p>
    <w:p w14:paraId="45220874"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 xml:space="preserve">Providing false information is an offence and may result in this application being rejected.  If such a discovery is made after you have been </w:t>
      </w:r>
      <w:proofErr w:type="gramStart"/>
      <w:r w:rsidRPr="00582EA1">
        <w:rPr>
          <w:rFonts w:asciiTheme="minorHAnsi" w:hAnsiTheme="minorHAnsi" w:cstheme="minorHAnsi"/>
        </w:rPr>
        <w:t>appointed</w:t>
      </w:r>
      <w:proofErr w:type="gramEnd"/>
      <w:r w:rsidRPr="00582EA1">
        <w:rPr>
          <w:rFonts w:asciiTheme="minorHAnsi" w:hAnsiTheme="minorHAnsi" w:cstheme="minorHAnsi"/>
        </w:rPr>
        <w:t xml:space="preserve"> then you may be liable to be dismissed summarily.  You may also be reported to the Teaching Regulation Agency (TRA) (England only) and/or the Education Workforce Council (Wales only) and/or the Police, if appropriate.  </w:t>
      </w:r>
    </w:p>
    <w:p w14:paraId="45220875" w14:textId="77777777" w:rsidR="005B5FA9" w:rsidRPr="00582EA1" w:rsidRDefault="005B5FA9">
      <w:pPr>
        <w:jc w:val="both"/>
        <w:rPr>
          <w:rFonts w:asciiTheme="minorHAnsi" w:hAnsiTheme="minorHAnsi" w:cstheme="minorHAnsi"/>
        </w:rPr>
      </w:pPr>
    </w:p>
    <w:p w14:paraId="45220876"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14:paraId="45220877" w14:textId="77777777" w:rsidR="005B5FA9" w:rsidRPr="00582EA1" w:rsidRDefault="005B5FA9">
      <w:pPr>
        <w:jc w:val="both"/>
        <w:rPr>
          <w:rFonts w:asciiTheme="minorHAnsi" w:hAnsiTheme="minorHAnsi" w:cstheme="minorHAnsi"/>
        </w:rPr>
      </w:pPr>
    </w:p>
    <w:p w14:paraId="45220878" w14:textId="77777777" w:rsidR="005B5FA9" w:rsidRPr="00582EA1" w:rsidRDefault="005E3416">
      <w:pPr>
        <w:ind w:left="567" w:right="567"/>
        <w:jc w:val="both"/>
        <w:rPr>
          <w:rFonts w:asciiTheme="minorHAnsi" w:hAnsiTheme="minorHAnsi" w:cstheme="minorHAnsi"/>
        </w:rPr>
      </w:pPr>
      <w:r w:rsidRPr="00582EA1">
        <w:rPr>
          <w:rFonts w:asciiTheme="minorHAnsi" w:hAnsiTheme="minorHAnsi" w:cstheme="minorHAnsi"/>
        </w:rPr>
        <w:t xml:space="preserve">I acknowledge that it is my responsibility as the applicant, if invited for interview, to disclose information to the panel which may affect my suitability and/or eligibility to work with children and/or vulnerable adults  </w:t>
      </w:r>
    </w:p>
    <w:p w14:paraId="45220879" w14:textId="77777777" w:rsidR="005B5FA9" w:rsidRPr="00582EA1" w:rsidRDefault="005B5FA9">
      <w:pPr>
        <w:jc w:val="both"/>
        <w:rPr>
          <w:rFonts w:asciiTheme="minorHAnsi" w:hAnsiTheme="minorHAnsi" w:cstheme="minorHAnsi"/>
        </w:rPr>
      </w:pPr>
    </w:p>
    <w:p w14:paraId="4522087A" w14:textId="61AAD32E" w:rsidR="005B5FA9" w:rsidRPr="00582EA1" w:rsidRDefault="005E3416">
      <w:pPr>
        <w:ind w:left="567"/>
        <w:jc w:val="both"/>
        <w:rPr>
          <w:rFonts w:asciiTheme="minorHAnsi" w:hAnsiTheme="minorHAnsi" w:cstheme="minorHAnsi"/>
        </w:rPr>
      </w:pPr>
      <w:r w:rsidRPr="00582EA1">
        <w:rPr>
          <w:rFonts w:asciiTheme="minorHAnsi" w:hAnsiTheme="minorHAnsi" w:cstheme="minorHAnsi"/>
        </w:rPr>
        <w:t>Signature:</w:t>
      </w:r>
      <w:r w:rsidRPr="00582EA1">
        <w:rPr>
          <w:rFonts w:asciiTheme="minorHAnsi" w:hAnsiTheme="minorHAnsi" w:cstheme="minorHAnsi"/>
        </w:rPr>
        <w:tab/>
      </w:r>
    </w:p>
    <w:p w14:paraId="4522087B" w14:textId="77777777" w:rsidR="005B5FA9" w:rsidRPr="00582EA1" w:rsidRDefault="005B5FA9">
      <w:pPr>
        <w:jc w:val="both"/>
        <w:rPr>
          <w:rFonts w:asciiTheme="minorHAnsi" w:hAnsiTheme="minorHAnsi" w:cstheme="minorHAnsi"/>
        </w:rPr>
      </w:pPr>
    </w:p>
    <w:p w14:paraId="4522087C" w14:textId="49BFE46C" w:rsidR="005B5FA9" w:rsidRPr="00582EA1" w:rsidRDefault="005E3416">
      <w:pPr>
        <w:ind w:left="567"/>
        <w:jc w:val="both"/>
        <w:rPr>
          <w:rFonts w:asciiTheme="minorHAnsi" w:hAnsiTheme="minorHAnsi" w:cstheme="minorHAnsi"/>
        </w:rPr>
      </w:pPr>
      <w:r w:rsidRPr="00582EA1">
        <w:rPr>
          <w:rFonts w:asciiTheme="minorHAnsi" w:hAnsiTheme="minorHAnsi" w:cstheme="minorHAnsi"/>
        </w:rPr>
        <w:t xml:space="preserve">Date: </w:t>
      </w:r>
      <w:r w:rsidRPr="00582EA1">
        <w:rPr>
          <w:rFonts w:asciiTheme="minorHAnsi" w:hAnsiTheme="minorHAnsi" w:cstheme="minorHAnsi"/>
        </w:rPr>
        <w:tab/>
      </w:r>
      <w:r w:rsidRPr="00582EA1">
        <w:rPr>
          <w:rFonts w:asciiTheme="minorHAnsi" w:hAnsiTheme="minorHAnsi" w:cstheme="minorHAnsi"/>
        </w:rPr>
        <w:tab/>
      </w:r>
    </w:p>
    <w:p w14:paraId="4522087D" w14:textId="77777777" w:rsidR="005B5FA9" w:rsidRPr="00582EA1" w:rsidRDefault="005B5FA9">
      <w:pPr>
        <w:jc w:val="both"/>
        <w:rPr>
          <w:rFonts w:asciiTheme="minorHAnsi" w:hAnsiTheme="minorHAnsi" w:cstheme="minorHAnsi"/>
        </w:rPr>
      </w:pPr>
    </w:p>
    <w:p w14:paraId="4522087E" w14:textId="77777777" w:rsidR="005B5FA9" w:rsidRPr="00582EA1" w:rsidRDefault="005B5FA9">
      <w:pPr>
        <w:rPr>
          <w:rFonts w:asciiTheme="minorHAnsi" w:hAnsiTheme="minorHAnsi" w:cstheme="minorHAnsi"/>
          <w:i/>
        </w:rPr>
        <w:sectPr w:rsidR="005B5FA9" w:rsidRPr="00582EA1">
          <w:footerReference w:type="default" r:id="rId10"/>
          <w:pgSz w:w="11906" w:h="16838"/>
          <w:pgMar w:top="0" w:right="0" w:bottom="559" w:left="0" w:header="0" w:footer="502" w:gutter="0"/>
          <w:cols w:space="720"/>
          <w:formProt w:val="0"/>
          <w:docGrid w:linePitch="360"/>
        </w:sectPr>
      </w:pPr>
    </w:p>
    <w:p w14:paraId="4522088D" w14:textId="77777777" w:rsidR="005B5FA9" w:rsidRPr="00582EA1" w:rsidRDefault="005B5FA9">
      <w:pPr>
        <w:pStyle w:val="AppFormTitle"/>
        <w:spacing w:before="0"/>
        <w:jc w:val="both"/>
        <w:rPr>
          <w:rFonts w:asciiTheme="minorHAnsi" w:hAnsiTheme="minorHAnsi" w:cstheme="minorHAnsi"/>
          <w:b w:val="0"/>
          <w:sz w:val="22"/>
          <w:szCs w:val="22"/>
        </w:rPr>
      </w:pPr>
    </w:p>
    <w:p w14:paraId="4522088E" w14:textId="78BC6AE6" w:rsidR="005B5FA9" w:rsidRPr="00582EA1" w:rsidRDefault="005B5FA9">
      <w:pPr>
        <w:rPr>
          <w:rFonts w:asciiTheme="minorHAnsi" w:eastAsia="Calibri" w:hAnsiTheme="minorHAnsi" w:cstheme="minorHAnsi"/>
          <w:b/>
          <w:sz w:val="28"/>
          <w:szCs w:val="28"/>
        </w:rPr>
      </w:pPr>
    </w:p>
    <w:p w14:paraId="4522088F" w14:textId="77777777" w:rsidR="005B5FA9" w:rsidRPr="00582EA1" w:rsidRDefault="005E3416">
      <w:pPr>
        <w:pStyle w:val="AppFormTitle"/>
        <w:keepNext/>
        <w:spacing w:before="0" w:line="240" w:lineRule="auto"/>
        <w:rPr>
          <w:rFonts w:asciiTheme="minorHAnsi" w:hAnsiTheme="minorHAnsi" w:cstheme="minorHAnsi"/>
        </w:rPr>
      </w:pPr>
      <w:r w:rsidRPr="00582EA1">
        <w:rPr>
          <w:rFonts w:asciiTheme="minorHAnsi" w:hAnsiTheme="minorHAnsi" w:cstheme="minorHAnsi"/>
        </w:rPr>
        <w:t>Model Rehabilitation of Offenders Act 1974 – Disclosure Form</w:t>
      </w:r>
    </w:p>
    <w:p w14:paraId="45220890" w14:textId="77777777" w:rsidR="005B5FA9" w:rsidRPr="00582EA1" w:rsidRDefault="005B5FA9">
      <w:pPr>
        <w:pStyle w:val="AppFormTitle"/>
        <w:keepNext/>
        <w:spacing w:before="0" w:line="240" w:lineRule="auto"/>
        <w:rPr>
          <w:rFonts w:asciiTheme="minorHAnsi" w:hAnsiTheme="minorHAnsi" w:cstheme="minorHAnsi"/>
        </w:rPr>
      </w:pPr>
    </w:p>
    <w:p w14:paraId="45220891" w14:textId="77777777" w:rsidR="005B5FA9" w:rsidRPr="00582EA1" w:rsidRDefault="005B5FA9">
      <w:pPr>
        <w:pStyle w:val="AppFormTitle"/>
        <w:keepNext/>
        <w:spacing w:before="0" w:line="240" w:lineRule="auto"/>
        <w:rPr>
          <w:rFonts w:asciiTheme="minorHAnsi" w:hAnsiTheme="minorHAnsi" w:cstheme="minorHAnsi"/>
        </w:rPr>
      </w:pPr>
    </w:p>
    <w:p w14:paraId="45220892" w14:textId="6F5DE9F2" w:rsidR="005B5FA9" w:rsidRPr="00582EA1" w:rsidRDefault="005E3416">
      <w:pPr>
        <w:keepNext/>
        <w:jc w:val="both"/>
        <w:rPr>
          <w:rFonts w:asciiTheme="minorHAnsi" w:hAnsiTheme="minorHAnsi" w:cstheme="minorHAnsi"/>
        </w:rPr>
      </w:pPr>
      <w:r w:rsidRPr="00582EA1">
        <w:rPr>
          <w:rFonts w:asciiTheme="minorHAnsi" w:hAnsiTheme="minorHAnsi" w:cstheme="minorHAnsi"/>
        </w:rPr>
        <w:t xml:space="preserve">This disclosure form is supplementary to the relevant section relating to the Rehabilitation of Offenders Act 1974, of the relevant Wadsley Church Application Form. </w:t>
      </w:r>
    </w:p>
    <w:p w14:paraId="45220893" w14:textId="77777777" w:rsidR="005B5FA9" w:rsidRPr="00582EA1" w:rsidRDefault="005B5FA9">
      <w:pPr>
        <w:keepNext/>
        <w:jc w:val="both"/>
        <w:rPr>
          <w:rFonts w:asciiTheme="minorHAnsi" w:hAnsiTheme="minorHAnsi" w:cstheme="minorHAnsi"/>
        </w:rPr>
      </w:pPr>
    </w:p>
    <w:p w14:paraId="45220894" w14:textId="77777777" w:rsidR="005B5FA9" w:rsidRPr="00582EA1" w:rsidRDefault="005E3416">
      <w:pPr>
        <w:keepNext/>
        <w:jc w:val="both"/>
        <w:rPr>
          <w:rFonts w:asciiTheme="minorHAnsi" w:hAnsiTheme="minorHAnsi" w:cstheme="minorHAnsi"/>
        </w:rPr>
      </w:pPr>
      <w:r w:rsidRPr="00582EA1">
        <w:rPr>
          <w:rFonts w:asciiTheme="minorHAnsi" w:hAnsiTheme="minorHAnsi" w:cstheme="minorHAnsi"/>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45220895" w14:textId="77777777" w:rsidR="005B5FA9" w:rsidRPr="00582EA1" w:rsidRDefault="005B5FA9">
      <w:pPr>
        <w:keepNext/>
        <w:jc w:val="both"/>
        <w:rPr>
          <w:rFonts w:asciiTheme="minorHAnsi" w:hAnsiTheme="minorHAnsi" w:cstheme="minorHAnsi"/>
        </w:rPr>
      </w:pPr>
    </w:p>
    <w:p w14:paraId="45220896" w14:textId="77777777" w:rsidR="005B5FA9" w:rsidRPr="00582EA1" w:rsidRDefault="005E3416">
      <w:pPr>
        <w:widowControl w:val="0"/>
        <w:numPr>
          <w:ilvl w:val="0"/>
          <w:numId w:val="2"/>
        </w:numPr>
        <w:tabs>
          <w:tab w:val="left" w:pos="450"/>
        </w:tabs>
        <w:ind w:left="450" w:hanging="450"/>
        <w:jc w:val="both"/>
        <w:rPr>
          <w:rFonts w:asciiTheme="minorHAnsi" w:hAnsiTheme="minorHAnsi" w:cstheme="minorHAnsi"/>
          <w:kern w:val="2"/>
        </w:rPr>
      </w:pPr>
      <w:r w:rsidRPr="00582EA1">
        <w:rPr>
          <w:rFonts w:asciiTheme="minorHAnsi" w:hAnsiTheme="minorHAnsi" w:cstheme="minorHAnsi"/>
          <w:kern w:val="2"/>
        </w:rPr>
        <w:t>In accordance with statutory requirements certain pre-employment checks are conducted for positions that involve work with vulnerable groups, specifically children and vulnerable adults.</w:t>
      </w:r>
    </w:p>
    <w:p w14:paraId="45220897" w14:textId="77777777" w:rsidR="005B5FA9" w:rsidRPr="00582EA1" w:rsidRDefault="005B5FA9">
      <w:pPr>
        <w:widowControl w:val="0"/>
        <w:tabs>
          <w:tab w:val="left" w:pos="450"/>
        </w:tabs>
        <w:ind w:left="450" w:hanging="450"/>
        <w:jc w:val="both"/>
        <w:rPr>
          <w:rFonts w:asciiTheme="minorHAnsi" w:hAnsiTheme="minorHAnsi" w:cstheme="minorHAnsi"/>
          <w:kern w:val="2"/>
        </w:rPr>
      </w:pPr>
    </w:p>
    <w:p w14:paraId="45220898" w14:textId="77777777" w:rsidR="005B5FA9" w:rsidRPr="00582EA1" w:rsidRDefault="005E3416">
      <w:pPr>
        <w:widowControl w:val="0"/>
        <w:numPr>
          <w:ilvl w:val="0"/>
          <w:numId w:val="2"/>
        </w:numPr>
        <w:tabs>
          <w:tab w:val="left" w:pos="450"/>
        </w:tabs>
        <w:ind w:left="450" w:hanging="450"/>
        <w:jc w:val="both"/>
        <w:rPr>
          <w:rFonts w:asciiTheme="minorHAnsi" w:hAnsiTheme="minorHAnsi" w:cstheme="minorHAnsi"/>
          <w:kern w:val="2"/>
        </w:rPr>
      </w:pPr>
      <w:r w:rsidRPr="00582EA1">
        <w:rPr>
          <w:rFonts w:asciiTheme="minorHAnsi" w:hAnsiTheme="minorHAnsi" w:cstheme="minorHAnsi"/>
        </w:rPr>
        <w:t>The information obtained from these checks is used to help safeguard these groups. It will not be used to discriminate unfairly against those with convictions which we consider unrelated to working with vulnerable groups.</w:t>
      </w:r>
    </w:p>
    <w:p w14:paraId="45220899" w14:textId="77777777" w:rsidR="005B5FA9" w:rsidRPr="00582EA1" w:rsidRDefault="005B5FA9">
      <w:pPr>
        <w:widowControl w:val="0"/>
        <w:tabs>
          <w:tab w:val="left" w:pos="450"/>
        </w:tabs>
        <w:ind w:left="450" w:hanging="450"/>
        <w:jc w:val="both"/>
        <w:rPr>
          <w:rFonts w:asciiTheme="minorHAnsi" w:hAnsiTheme="minorHAnsi" w:cstheme="minorHAnsi"/>
          <w:kern w:val="2"/>
        </w:rPr>
      </w:pPr>
    </w:p>
    <w:p w14:paraId="4522089A" w14:textId="77777777" w:rsidR="005B5FA9" w:rsidRPr="00582EA1" w:rsidRDefault="005E3416">
      <w:pPr>
        <w:widowControl w:val="0"/>
        <w:numPr>
          <w:ilvl w:val="0"/>
          <w:numId w:val="2"/>
        </w:numPr>
        <w:tabs>
          <w:tab w:val="left" w:pos="450"/>
        </w:tabs>
        <w:ind w:left="450" w:hanging="450"/>
        <w:jc w:val="both"/>
        <w:rPr>
          <w:rFonts w:asciiTheme="minorHAnsi" w:hAnsiTheme="minorHAnsi" w:cstheme="minorHAnsi"/>
          <w:kern w:val="2"/>
        </w:rPr>
      </w:pPr>
      <w:r w:rsidRPr="00582EA1">
        <w:rPr>
          <w:rFonts w:asciiTheme="minorHAnsi" w:hAnsiTheme="minorHAnsi" w:cstheme="minorHAnsi"/>
          <w:bCs/>
        </w:rPr>
        <w:t>Having a criminal record will not automatically bar you from employment or voluntary work with us.</w:t>
      </w:r>
    </w:p>
    <w:p w14:paraId="4522089B" w14:textId="77777777" w:rsidR="005B5FA9" w:rsidRPr="00582EA1" w:rsidRDefault="005B5FA9">
      <w:pPr>
        <w:widowControl w:val="0"/>
        <w:jc w:val="both"/>
        <w:rPr>
          <w:rFonts w:asciiTheme="minorHAnsi" w:hAnsiTheme="minorHAnsi" w:cstheme="minorHAnsi"/>
          <w:kern w:val="2"/>
        </w:rPr>
      </w:pPr>
    </w:p>
    <w:p w14:paraId="4522089C" w14:textId="77777777" w:rsidR="005B5FA9" w:rsidRPr="00582EA1" w:rsidRDefault="005E3416">
      <w:pPr>
        <w:jc w:val="both"/>
        <w:rPr>
          <w:rFonts w:asciiTheme="minorHAnsi" w:hAnsiTheme="minorHAnsi" w:cstheme="minorHAnsi"/>
          <w:b/>
          <w:bCs/>
        </w:rPr>
      </w:pPr>
      <w:r w:rsidRPr="00582EA1">
        <w:rPr>
          <w:rFonts w:asciiTheme="minorHAnsi" w:hAnsiTheme="minorHAnsi" w:cstheme="minorHAnsi"/>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582EA1">
        <w:rPr>
          <w:rFonts w:asciiTheme="minorHAnsi" w:hAnsiTheme="minorHAnsi" w:cstheme="minorHAnsi"/>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14:paraId="4522089D" w14:textId="77777777" w:rsidR="005B5FA9" w:rsidRPr="00582EA1" w:rsidRDefault="005E3416">
      <w:pPr>
        <w:jc w:val="both"/>
        <w:rPr>
          <w:rFonts w:asciiTheme="minorHAnsi" w:hAnsiTheme="minorHAnsi" w:cstheme="minorHAnsi"/>
          <w:b/>
          <w:bCs/>
        </w:rPr>
      </w:pPr>
      <w:r w:rsidRPr="00582EA1">
        <w:rPr>
          <w:rFonts w:asciiTheme="minorHAnsi" w:hAnsiTheme="minorHAnsi" w:cstheme="minorHAnsi"/>
          <w:b/>
          <w:bCs/>
        </w:rPr>
        <w:t xml:space="preserve"> </w:t>
      </w:r>
    </w:p>
    <w:p w14:paraId="4522089E"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 xml:space="preserve">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  </w:t>
      </w:r>
    </w:p>
    <w:p w14:paraId="4522089F"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 xml:space="preserve"> </w:t>
      </w:r>
    </w:p>
    <w:p w14:paraId="452208A0" w14:textId="77777777" w:rsidR="005B5FA9" w:rsidRPr="00582EA1" w:rsidRDefault="005E3416">
      <w:pPr>
        <w:keepNext/>
        <w:jc w:val="both"/>
        <w:rPr>
          <w:rFonts w:asciiTheme="minorHAnsi" w:hAnsiTheme="minorHAnsi" w:cstheme="minorHAnsi"/>
        </w:rPr>
      </w:pPr>
      <w:r w:rsidRPr="00582EA1">
        <w:rPr>
          <w:rFonts w:asciiTheme="minorHAnsi" w:hAnsiTheme="minorHAnsi" w:cstheme="minorHAnsi"/>
        </w:rPr>
        <w:lastRenderedPageBreak/>
        <w:t xml:space="preserve">Failure to complete this form may render your application invalid. </w:t>
      </w:r>
    </w:p>
    <w:p w14:paraId="452208A1" w14:textId="77777777" w:rsidR="005B5FA9" w:rsidRPr="00582EA1" w:rsidRDefault="005B5FA9">
      <w:pPr>
        <w:widowControl w:val="0"/>
        <w:jc w:val="both"/>
        <w:rPr>
          <w:rFonts w:asciiTheme="minorHAnsi" w:hAnsiTheme="minorHAnsi" w:cstheme="minorHAnsi"/>
          <w:kern w:val="2"/>
        </w:rPr>
      </w:pPr>
    </w:p>
    <w:p w14:paraId="452208A2" w14:textId="1BEA8768" w:rsidR="005B5FA9" w:rsidRPr="00582EA1" w:rsidRDefault="005E3416">
      <w:pPr>
        <w:keepNext/>
        <w:jc w:val="both"/>
        <w:rPr>
          <w:rFonts w:asciiTheme="minorHAnsi" w:hAnsiTheme="minorHAnsi" w:cstheme="minorHAnsi"/>
        </w:rPr>
      </w:pPr>
      <w:r w:rsidRPr="00582EA1">
        <w:rPr>
          <w:rFonts w:asciiTheme="minorHAnsi" w:hAnsiTheme="minorHAnsi" w:cstheme="minorHAnsi"/>
        </w:rPr>
        <w:t xml:space="preserve">Full Name: </w:t>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p>
    <w:p w14:paraId="452208A3" w14:textId="0F5966C4" w:rsidR="005B5FA9" w:rsidRPr="00582EA1" w:rsidRDefault="005E3416">
      <w:pPr>
        <w:keepNext/>
        <w:jc w:val="both"/>
        <w:rPr>
          <w:rFonts w:asciiTheme="minorHAnsi" w:hAnsiTheme="minorHAnsi" w:cstheme="minorHAnsi"/>
        </w:rPr>
      </w:pPr>
      <w:r w:rsidRPr="00582EA1">
        <w:rPr>
          <w:rFonts w:asciiTheme="minorHAnsi" w:hAnsiTheme="minorHAnsi" w:cstheme="minorHAnsi"/>
        </w:rPr>
        <w:t>Date of Birth:</w:t>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p>
    <w:p w14:paraId="452208A4" w14:textId="73C839B4" w:rsidR="005B5FA9" w:rsidRPr="00582EA1" w:rsidRDefault="005E3416">
      <w:pPr>
        <w:keepNext/>
        <w:jc w:val="both"/>
        <w:rPr>
          <w:rFonts w:asciiTheme="minorHAnsi" w:hAnsiTheme="minorHAnsi" w:cstheme="minorHAnsi"/>
        </w:rPr>
      </w:pPr>
      <w:r w:rsidRPr="00582EA1">
        <w:rPr>
          <w:rFonts w:asciiTheme="minorHAnsi" w:hAnsiTheme="minorHAnsi" w:cstheme="minorHAnsi"/>
        </w:rPr>
        <w:t>Post Applied for:</w:t>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r>
    </w:p>
    <w:p w14:paraId="452208A5" w14:textId="77777777" w:rsidR="005B5FA9" w:rsidRPr="00582EA1" w:rsidRDefault="005B5FA9">
      <w:pPr>
        <w:keepNext/>
        <w:jc w:val="both"/>
        <w:rPr>
          <w:rFonts w:asciiTheme="minorHAnsi" w:hAnsiTheme="minorHAnsi" w:cstheme="minorHAnsi"/>
        </w:rPr>
      </w:pPr>
    </w:p>
    <w:p w14:paraId="452208A6" w14:textId="77777777" w:rsidR="005B5FA9" w:rsidRPr="00582EA1" w:rsidRDefault="005E3416">
      <w:pPr>
        <w:keepNext/>
        <w:jc w:val="both"/>
        <w:rPr>
          <w:rFonts w:asciiTheme="minorHAnsi" w:hAnsiTheme="minorHAnsi" w:cstheme="minorHAnsi"/>
        </w:rPr>
      </w:pPr>
      <w:r w:rsidRPr="00582EA1">
        <w:rPr>
          <w:rFonts w:asciiTheme="minorHAnsi" w:hAnsiTheme="minorHAnsi" w:cstheme="minorHAnsi"/>
        </w:rPr>
        <w:t>Please check the appropriate box to indicate whether you have any convictions, cautions, reprimands or final warnings that are not “protected” as defined by the Rehabilitation of Offenders Act 1974 (Exceptions) Order 1975 (as amended in 2013):</w:t>
      </w:r>
    </w:p>
    <w:p w14:paraId="452208A7" w14:textId="77777777" w:rsidR="005B5FA9" w:rsidRPr="00582EA1" w:rsidRDefault="005B5FA9">
      <w:pPr>
        <w:keepNext/>
        <w:ind w:left="720"/>
        <w:jc w:val="both"/>
        <w:rPr>
          <w:rFonts w:asciiTheme="minorHAnsi" w:hAnsiTheme="minorHAnsi" w:cstheme="minorHAnsi"/>
        </w:rPr>
      </w:pPr>
    </w:p>
    <w:p w14:paraId="452208A8" w14:textId="635A99B0" w:rsidR="005B5FA9" w:rsidRPr="00582EA1" w:rsidRDefault="005E3416">
      <w:pPr>
        <w:keepNext/>
        <w:ind w:left="720"/>
        <w:jc w:val="both"/>
        <w:rPr>
          <w:rFonts w:asciiTheme="minorHAnsi" w:hAnsiTheme="minorHAnsi" w:cstheme="minorHAnsi"/>
        </w:rPr>
      </w:pPr>
      <w:r w:rsidRPr="00582EA1">
        <w:rPr>
          <w:rFonts w:asciiTheme="minorHAnsi" w:hAnsiTheme="minorHAnsi" w:cstheme="minorHAnsi"/>
        </w:rPr>
        <w:t>No:</w:t>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38" w:name="__Fieldmark__2681_51492649"/>
      <w:bookmarkStart w:id="39" w:name="Check1"/>
      <w:bookmarkEnd w:id="38"/>
      <w:r w:rsidRPr="00582EA1">
        <w:rPr>
          <w:rFonts w:asciiTheme="minorHAnsi" w:hAnsiTheme="minorHAnsi" w:cstheme="minorHAnsi"/>
        </w:rPr>
        <w:fldChar w:fldCharType="end"/>
      </w:r>
      <w:bookmarkEnd w:id="39"/>
    </w:p>
    <w:p w14:paraId="452208A9" w14:textId="77777777" w:rsidR="005B5FA9" w:rsidRPr="00582EA1" w:rsidRDefault="005E3416">
      <w:pPr>
        <w:keepNext/>
        <w:ind w:left="720"/>
        <w:jc w:val="both"/>
        <w:rPr>
          <w:rFonts w:asciiTheme="minorHAnsi" w:hAnsiTheme="minorHAnsi" w:cstheme="minorHAnsi"/>
        </w:rPr>
      </w:pPr>
      <w:r w:rsidRPr="00582EA1">
        <w:rPr>
          <w:rFonts w:asciiTheme="minorHAnsi" w:hAnsiTheme="minorHAnsi" w:cstheme="minorHAnsi"/>
        </w:rPr>
        <w:t>Yes:</w:t>
      </w:r>
      <w:r w:rsidRPr="00582EA1">
        <w:rPr>
          <w:rFonts w:asciiTheme="minorHAnsi" w:hAnsiTheme="minorHAnsi" w:cstheme="minorHAnsi"/>
        </w:rPr>
        <w:tab/>
      </w:r>
      <w:r w:rsidRPr="00582EA1">
        <w:rPr>
          <w:rFonts w:asciiTheme="minorHAnsi" w:hAnsiTheme="minorHAnsi" w:cstheme="minorHAnsi"/>
        </w:rPr>
        <w:tab/>
      </w:r>
      <w:r w:rsidRPr="00582EA1">
        <w:rPr>
          <w:rFonts w:asciiTheme="minorHAnsi" w:hAnsiTheme="minorHAnsi" w:cstheme="minorHAnsi"/>
        </w:rPr>
        <w:tab/>
        <w:t xml:space="preserve"> </w:t>
      </w:r>
      <w:r w:rsidRPr="00582EA1">
        <w:rPr>
          <w:rFonts w:asciiTheme="minorHAnsi" w:hAnsiTheme="minorHAnsi" w:cstheme="minorHAnsi"/>
        </w:rPr>
        <w:fldChar w:fldCharType="begin">
          <w:ffData>
            <w:name w:val=""/>
            <w:enabled/>
            <w:calcOnExit w:val="0"/>
            <w:checkBox>
              <w:sizeAuto/>
              <w:default w:val="0"/>
              <w:checked w:val="0"/>
            </w:checkBox>
          </w:ffData>
        </w:fldChar>
      </w:r>
      <w:r w:rsidRPr="00582EA1">
        <w:rPr>
          <w:rFonts w:asciiTheme="minorHAnsi" w:hAnsiTheme="minorHAnsi" w:cstheme="minorHAnsi"/>
        </w:rPr>
        <w:instrText>FORMCHECKBOX</w:instrText>
      </w:r>
      <w:r w:rsidR="0091377C">
        <w:rPr>
          <w:rFonts w:asciiTheme="minorHAnsi" w:hAnsiTheme="minorHAnsi" w:cstheme="minorHAnsi"/>
        </w:rPr>
      </w:r>
      <w:r w:rsidR="0091377C">
        <w:rPr>
          <w:rFonts w:asciiTheme="minorHAnsi" w:hAnsiTheme="minorHAnsi" w:cstheme="minorHAnsi"/>
        </w:rPr>
        <w:fldChar w:fldCharType="separate"/>
      </w:r>
      <w:bookmarkStart w:id="40" w:name="__Fieldmark__2691_51492649"/>
      <w:bookmarkStart w:id="41" w:name="Check2"/>
      <w:bookmarkEnd w:id="40"/>
      <w:r w:rsidRPr="00582EA1">
        <w:rPr>
          <w:rFonts w:asciiTheme="minorHAnsi" w:hAnsiTheme="minorHAnsi" w:cstheme="minorHAnsi"/>
        </w:rPr>
        <w:fldChar w:fldCharType="end"/>
      </w:r>
      <w:bookmarkEnd w:id="41"/>
      <w:r w:rsidRPr="00582EA1">
        <w:rPr>
          <w:rFonts w:asciiTheme="minorHAnsi" w:hAnsiTheme="minorHAnsi" w:cstheme="minorHAnsi"/>
        </w:rPr>
        <w:t xml:space="preserve"> </w:t>
      </w:r>
    </w:p>
    <w:p w14:paraId="452208AA" w14:textId="77777777" w:rsidR="005B5FA9" w:rsidRPr="00582EA1" w:rsidRDefault="005B5FA9">
      <w:pPr>
        <w:keepNext/>
        <w:jc w:val="both"/>
        <w:rPr>
          <w:rFonts w:asciiTheme="minorHAnsi" w:hAnsiTheme="minorHAnsi" w:cstheme="minorHAnsi"/>
        </w:rPr>
      </w:pPr>
    </w:p>
    <w:p w14:paraId="452208AB" w14:textId="77777777" w:rsidR="005B5FA9" w:rsidRPr="00582EA1" w:rsidRDefault="005E3416">
      <w:pPr>
        <w:keepNext/>
        <w:jc w:val="both"/>
        <w:rPr>
          <w:rFonts w:asciiTheme="minorHAnsi" w:hAnsiTheme="minorHAnsi" w:cstheme="minorHAnsi"/>
        </w:rPr>
      </w:pPr>
      <w:r w:rsidRPr="00582EA1">
        <w:rPr>
          <w:rFonts w:asciiTheme="minorHAnsi" w:hAnsiTheme="minorHAnsi" w:cstheme="minorHAnsi"/>
        </w:rPr>
        <w:t>If you have answered yes to the question above, please set out the details below:-</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7"/>
        <w:gridCol w:w="1646"/>
        <w:gridCol w:w="1794"/>
        <w:gridCol w:w="1524"/>
      </w:tblGrid>
      <w:tr w:rsidR="005B5FA9" w:rsidRPr="00582EA1" w14:paraId="452208B0" w14:textId="77777777">
        <w:tc>
          <w:tcPr>
            <w:tcW w:w="4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8AC" w14:textId="77777777" w:rsidR="005B5FA9" w:rsidRPr="00582EA1" w:rsidRDefault="005E3416">
            <w:pPr>
              <w:keepNext/>
              <w:jc w:val="center"/>
              <w:rPr>
                <w:rFonts w:asciiTheme="minorHAnsi" w:hAnsiTheme="minorHAnsi" w:cstheme="minorHAnsi"/>
              </w:rPr>
            </w:pPr>
            <w:r w:rsidRPr="00582EA1">
              <w:rPr>
                <w:rFonts w:asciiTheme="minorHAnsi" w:hAnsiTheme="minorHAnsi" w:cstheme="minorHAnsi"/>
              </w:rPr>
              <w:t>Date of Conviction/pending Hearing/Caution/Reprimand/Warning</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8AD" w14:textId="77777777" w:rsidR="005B5FA9" w:rsidRPr="00582EA1" w:rsidRDefault="005E3416">
            <w:pPr>
              <w:keepNext/>
              <w:jc w:val="center"/>
              <w:rPr>
                <w:rFonts w:asciiTheme="minorHAnsi" w:hAnsiTheme="minorHAnsi" w:cstheme="minorHAnsi"/>
              </w:rPr>
            </w:pPr>
            <w:r w:rsidRPr="00582EA1">
              <w:rPr>
                <w:rFonts w:asciiTheme="minorHAnsi" w:hAnsiTheme="minorHAnsi" w:cstheme="minorHAnsi"/>
              </w:rPr>
              <w:t>Offence</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8AE" w14:textId="77777777" w:rsidR="005B5FA9" w:rsidRPr="00582EA1" w:rsidRDefault="005E3416">
            <w:pPr>
              <w:keepNext/>
              <w:jc w:val="center"/>
              <w:rPr>
                <w:rFonts w:asciiTheme="minorHAnsi" w:hAnsiTheme="minorHAnsi" w:cstheme="minorHAnsi"/>
              </w:rPr>
            </w:pPr>
            <w:r w:rsidRPr="00582EA1">
              <w:rPr>
                <w:rFonts w:asciiTheme="minorHAnsi" w:hAnsiTheme="minorHAnsi" w:cstheme="minorHAnsi"/>
              </w:rPr>
              <w:t>Sentence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08AF" w14:textId="77777777" w:rsidR="005B5FA9" w:rsidRPr="00582EA1" w:rsidRDefault="005E3416">
            <w:pPr>
              <w:keepNext/>
              <w:jc w:val="center"/>
              <w:rPr>
                <w:rFonts w:asciiTheme="minorHAnsi" w:hAnsiTheme="minorHAnsi" w:cstheme="minorHAnsi"/>
              </w:rPr>
            </w:pPr>
            <w:r w:rsidRPr="00582EA1">
              <w:rPr>
                <w:rFonts w:asciiTheme="minorHAnsi" w:hAnsiTheme="minorHAnsi" w:cstheme="minorHAnsi"/>
              </w:rPr>
              <w:t>Details of Police/Court involved</w:t>
            </w:r>
          </w:p>
        </w:tc>
      </w:tr>
      <w:tr w:rsidR="005B5FA9" w:rsidRPr="00582EA1" w14:paraId="452208B5" w14:textId="77777777">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452208B1" w14:textId="77777777" w:rsidR="005B5FA9" w:rsidRPr="00582EA1" w:rsidRDefault="005B5FA9">
            <w:pPr>
              <w:keepNext/>
              <w:jc w:val="both"/>
              <w:rPr>
                <w:rFonts w:asciiTheme="minorHAnsi" w:hAnsiTheme="minorHAnsi" w:cstheme="minorHAnsi"/>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452208B2" w14:textId="77777777" w:rsidR="005B5FA9" w:rsidRPr="00582EA1" w:rsidRDefault="005B5FA9">
            <w:pPr>
              <w:keepNext/>
              <w:jc w:val="both"/>
              <w:rPr>
                <w:rFonts w:asciiTheme="minorHAnsi" w:hAnsiTheme="minorHAnsi" w:cstheme="minorHAnsi"/>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52208B3" w14:textId="77777777" w:rsidR="005B5FA9" w:rsidRPr="00582EA1" w:rsidRDefault="005B5FA9">
            <w:pPr>
              <w:keepNext/>
              <w:jc w:val="both"/>
              <w:rPr>
                <w:rFonts w:asciiTheme="minorHAnsi" w:hAnsiTheme="minorHAnsi" w:cstheme="minorHAnsi"/>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452208B4" w14:textId="77777777" w:rsidR="005B5FA9" w:rsidRPr="00582EA1" w:rsidRDefault="005B5FA9">
            <w:pPr>
              <w:keepNext/>
              <w:jc w:val="both"/>
              <w:rPr>
                <w:rFonts w:asciiTheme="minorHAnsi" w:hAnsiTheme="minorHAnsi" w:cstheme="minorHAnsi"/>
              </w:rPr>
            </w:pPr>
          </w:p>
        </w:tc>
      </w:tr>
      <w:tr w:rsidR="005B5FA9" w:rsidRPr="00582EA1" w14:paraId="452208BA" w14:textId="77777777">
        <w:tc>
          <w:tcPr>
            <w:tcW w:w="4627" w:type="dxa"/>
            <w:tcBorders>
              <w:top w:val="single" w:sz="4" w:space="0" w:color="000000"/>
              <w:left w:val="single" w:sz="4" w:space="0" w:color="000000"/>
              <w:bottom w:val="single" w:sz="4" w:space="0" w:color="000000"/>
              <w:right w:val="single" w:sz="4" w:space="0" w:color="000000"/>
            </w:tcBorders>
            <w:shd w:val="clear" w:color="auto" w:fill="auto"/>
          </w:tcPr>
          <w:p w14:paraId="452208B6" w14:textId="77777777" w:rsidR="005B5FA9" w:rsidRPr="00582EA1" w:rsidRDefault="005B5FA9">
            <w:pPr>
              <w:keepNext/>
              <w:jc w:val="both"/>
              <w:rPr>
                <w:rFonts w:asciiTheme="minorHAnsi" w:hAnsiTheme="minorHAnsi" w:cstheme="minorHAnsi"/>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14:paraId="452208B7" w14:textId="77777777" w:rsidR="005B5FA9" w:rsidRPr="00582EA1" w:rsidRDefault="005B5FA9">
            <w:pPr>
              <w:keepNext/>
              <w:jc w:val="both"/>
              <w:rPr>
                <w:rFonts w:asciiTheme="minorHAnsi" w:hAnsiTheme="minorHAnsi" w:cstheme="minorHAnsi"/>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52208B8" w14:textId="77777777" w:rsidR="005B5FA9" w:rsidRPr="00582EA1" w:rsidRDefault="005B5FA9">
            <w:pPr>
              <w:keepNext/>
              <w:jc w:val="both"/>
              <w:rPr>
                <w:rFonts w:asciiTheme="minorHAnsi" w:hAnsiTheme="minorHAnsi" w:cstheme="minorHAnsi"/>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452208B9" w14:textId="77777777" w:rsidR="005B5FA9" w:rsidRPr="00582EA1" w:rsidRDefault="005B5FA9">
            <w:pPr>
              <w:keepNext/>
              <w:jc w:val="both"/>
              <w:rPr>
                <w:rFonts w:asciiTheme="minorHAnsi" w:hAnsiTheme="minorHAnsi" w:cstheme="minorHAnsi"/>
              </w:rPr>
            </w:pPr>
          </w:p>
        </w:tc>
      </w:tr>
    </w:tbl>
    <w:p w14:paraId="452208BB" w14:textId="77777777" w:rsidR="005B5FA9" w:rsidRPr="00582EA1" w:rsidRDefault="005B5FA9">
      <w:pPr>
        <w:rPr>
          <w:rFonts w:asciiTheme="minorHAnsi" w:hAnsiTheme="minorHAnsi" w:cstheme="minorHAnsi"/>
        </w:rPr>
      </w:pPr>
    </w:p>
    <w:p w14:paraId="452208BC" w14:textId="77777777" w:rsidR="005B5FA9" w:rsidRPr="00582EA1" w:rsidRDefault="005E3416">
      <w:pPr>
        <w:rPr>
          <w:rFonts w:asciiTheme="minorHAnsi" w:hAnsiTheme="minorHAnsi" w:cstheme="minorHAnsi"/>
        </w:rPr>
      </w:pPr>
      <w:r w:rsidRPr="00582EA1">
        <w:rPr>
          <w:rFonts w:asciiTheme="minorHAnsi" w:hAnsiTheme="minorHAnsi" w:cstheme="minorHAnsi"/>
          <w:b/>
          <w:bCs/>
        </w:rPr>
        <w:t>Declaration: I hereby certify that the</w:t>
      </w:r>
      <w:r w:rsidRPr="00582EA1">
        <w:rPr>
          <w:rFonts w:asciiTheme="minorHAnsi" w:hAnsiTheme="minorHAnsi" w:cstheme="minorHAnsi"/>
        </w:rPr>
        <w:t xml:space="preserve"> information given above is true and accurate:</w:t>
      </w:r>
    </w:p>
    <w:p w14:paraId="452208BD" w14:textId="77777777" w:rsidR="005B5FA9" w:rsidRPr="00582EA1" w:rsidRDefault="005B5FA9">
      <w:pPr>
        <w:jc w:val="center"/>
        <w:rPr>
          <w:rFonts w:asciiTheme="minorHAnsi" w:hAnsiTheme="minorHAnsi" w:cstheme="minorHAnsi"/>
        </w:rPr>
      </w:pPr>
    </w:p>
    <w:p w14:paraId="452208BE" w14:textId="25C6D2F9" w:rsidR="005B5FA9" w:rsidRPr="00582EA1" w:rsidRDefault="005E3416">
      <w:pPr>
        <w:rPr>
          <w:rFonts w:asciiTheme="minorHAnsi" w:hAnsiTheme="minorHAnsi" w:cstheme="minorHAnsi"/>
        </w:rPr>
      </w:pPr>
      <w:r w:rsidRPr="00582EA1">
        <w:rPr>
          <w:rFonts w:asciiTheme="minorHAnsi" w:hAnsiTheme="minorHAnsi" w:cstheme="minorHAnsi"/>
        </w:rPr>
        <w:t xml:space="preserve">SIGNATURE </w:t>
      </w:r>
      <w:r w:rsidRPr="00582EA1">
        <w:rPr>
          <w:rFonts w:asciiTheme="minorHAnsi" w:hAnsiTheme="minorHAnsi" w:cstheme="minorHAnsi"/>
        </w:rPr>
        <w:tab/>
        <w:t>:</w:t>
      </w:r>
      <w:r w:rsidRPr="00582EA1">
        <w:rPr>
          <w:rFonts w:asciiTheme="minorHAnsi" w:hAnsiTheme="minorHAnsi" w:cstheme="minorHAnsi"/>
        </w:rPr>
        <w:tab/>
      </w:r>
      <w:r w:rsidRPr="00582EA1">
        <w:rPr>
          <w:rFonts w:asciiTheme="minorHAnsi" w:hAnsiTheme="minorHAnsi" w:cstheme="minorHAnsi"/>
        </w:rPr>
        <w:fldChar w:fldCharType="begin">
          <w:ffData>
            <w:name w:val="Text4"/>
            <w:enabled/>
            <w:calcOnExit w:val="0"/>
            <w:textInput/>
          </w:ffData>
        </w:fldChar>
      </w:r>
      <w:r w:rsidRPr="00582EA1">
        <w:rPr>
          <w:rFonts w:asciiTheme="minorHAnsi" w:hAnsiTheme="minorHAnsi" w:cstheme="minorHAnsi"/>
        </w:rPr>
        <w:instrText>FORMTEXT</w:instrText>
      </w:r>
      <w:r w:rsidRPr="00582EA1">
        <w:rPr>
          <w:rFonts w:asciiTheme="minorHAnsi" w:hAnsiTheme="minorHAnsi" w:cstheme="minorHAnsi"/>
        </w:rPr>
      </w:r>
      <w:r w:rsidRPr="00582EA1">
        <w:rPr>
          <w:rFonts w:asciiTheme="minorHAnsi" w:hAnsiTheme="minorHAnsi" w:cstheme="minorHAnsi"/>
        </w:rPr>
        <w:fldChar w:fldCharType="separate"/>
      </w:r>
      <w:bookmarkStart w:id="42" w:name="Text4"/>
      <w:bookmarkEnd w:id="42"/>
      <w:r w:rsidRPr="00582EA1">
        <w:rPr>
          <w:rFonts w:asciiTheme="minorHAnsi" w:hAnsiTheme="minorHAnsi" w:cstheme="minorHAnsi"/>
        </w:rPr>
        <w:t>     </w:t>
      </w:r>
      <w:r w:rsidRPr="00582EA1">
        <w:rPr>
          <w:rFonts w:asciiTheme="minorHAnsi" w:hAnsiTheme="minorHAnsi" w:cstheme="minorHAnsi"/>
        </w:rPr>
        <w:fldChar w:fldCharType="end"/>
      </w:r>
    </w:p>
    <w:p w14:paraId="452208BF" w14:textId="579872B9" w:rsidR="005B5FA9" w:rsidRPr="00582EA1" w:rsidRDefault="005E3416">
      <w:pPr>
        <w:rPr>
          <w:rFonts w:asciiTheme="minorHAnsi" w:hAnsiTheme="minorHAnsi" w:cstheme="minorHAnsi"/>
        </w:rPr>
      </w:pPr>
      <w:r w:rsidRPr="00582EA1">
        <w:rPr>
          <w:rFonts w:asciiTheme="minorHAnsi" w:hAnsiTheme="minorHAnsi" w:cstheme="minorHAnsi"/>
        </w:rPr>
        <w:t xml:space="preserve">DATE </w:t>
      </w:r>
      <w:r w:rsidRPr="00582EA1">
        <w:rPr>
          <w:rFonts w:asciiTheme="minorHAnsi" w:hAnsiTheme="minorHAnsi" w:cstheme="minorHAnsi"/>
        </w:rPr>
        <w:tab/>
      </w:r>
      <w:r w:rsidRPr="00582EA1">
        <w:rPr>
          <w:rFonts w:asciiTheme="minorHAnsi" w:hAnsiTheme="minorHAnsi" w:cstheme="minorHAnsi"/>
        </w:rPr>
        <w:tab/>
        <w:t>:</w:t>
      </w:r>
      <w:r w:rsidRPr="00582EA1">
        <w:rPr>
          <w:rFonts w:asciiTheme="minorHAnsi" w:hAnsiTheme="minorHAnsi" w:cstheme="minorHAnsi"/>
        </w:rPr>
        <w:tab/>
      </w:r>
    </w:p>
    <w:p w14:paraId="452208C0" w14:textId="77777777" w:rsidR="005B5FA9" w:rsidRPr="00582EA1" w:rsidRDefault="005B5FA9">
      <w:pPr>
        <w:rPr>
          <w:rFonts w:asciiTheme="minorHAnsi" w:hAnsiTheme="minorHAnsi" w:cstheme="minorHAnsi"/>
          <w:b/>
          <w:i/>
        </w:rPr>
      </w:pPr>
    </w:p>
    <w:p w14:paraId="452208C1" w14:textId="77777777" w:rsidR="005B5FA9" w:rsidRPr="00582EA1" w:rsidRDefault="005B5FA9">
      <w:pPr>
        <w:rPr>
          <w:rFonts w:asciiTheme="minorHAnsi" w:hAnsiTheme="minorHAnsi" w:cstheme="minorHAnsi"/>
          <w:b/>
          <w:i/>
        </w:rPr>
      </w:pPr>
    </w:p>
    <w:p w14:paraId="452208C2" w14:textId="77777777" w:rsidR="005B5FA9" w:rsidRPr="00582EA1" w:rsidRDefault="005E3416">
      <w:pPr>
        <w:rPr>
          <w:rFonts w:asciiTheme="minorHAnsi" w:hAnsiTheme="minorHAnsi" w:cstheme="minorHAnsi"/>
          <w:b/>
        </w:rPr>
      </w:pPr>
      <w:r w:rsidRPr="00582EA1">
        <w:rPr>
          <w:rFonts w:asciiTheme="minorHAnsi" w:hAnsiTheme="minorHAnsi" w:cstheme="minorHAnsi"/>
          <w:b/>
        </w:rPr>
        <w:t xml:space="preserve">YOUR PERSONAL DATA </w:t>
      </w:r>
    </w:p>
    <w:p w14:paraId="452208C3" w14:textId="77777777" w:rsidR="005B5FA9" w:rsidRPr="00582EA1" w:rsidRDefault="005E3416">
      <w:pPr>
        <w:jc w:val="both"/>
        <w:rPr>
          <w:rFonts w:asciiTheme="minorHAnsi" w:hAnsiTheme="minorHAnsi" w:cstheme="minorHAnsi"/>
        </w:rPr>
      </w:pPr>
      <w:r w:rsidRPr="00582EA1">
        <w:rPr>
          <w:rFonts w:asciiTheme="minorHAnsi" w:hAnsiTheme="minorHAnsi" w:cstheme="minorHAnsi"/>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14:paraId="452208C4" w14:textId="77777777" w:rsidR="005B5FA9" w:rsidRPr="00582EA1" w:rsidRDefault="005B5FA9">
      <w:pPr>
        <w:jc w:val="both"/>
        <w:rPr>
          <w:rFonts w:asciiTheme="minorHAnsi" w:hAnsiTheme="minorHAnsi" w:cstheme="minorHAnsi"/>
        </w:rPr>
      </w:pPr>
    </w:p>
    <w:p w14:paraId="452208C5" w14:textId="77777777" w:rsidR="005B5FA9" w:rsidRPr="00582EA1" w:rsidRDefault="005E3416">
      <w:pPr>
        <w:jc w:val="both"/>
        <w:rPr>
          <w:rFonts w:asciiTheme="minorHAnsi" w:hAnsiTheme="minorHAnsi" w:cstheme="minorHAnsi"/>
          <w:b/>
        </w:rPr>
      </w:pPr>
      <w:r w:rsidRPr="00582EA1">
        <w:rPr>
          <w:rFonts w:asciiTheme="minorHAnsi" w:hAnsiTheme="minorHAnsi" w:cstheme="minorHAnsi"/>
          <w:b/>
        </w:rPr>
        <w:t>Privacy Notice:  Important Information Regarding Your Data</w:t>
      </w:r>
    </w:p>
    <w:p w14:paraId="452208C6" w14:textId="77777777" w:rsidR="005B5FA9" w:rsidRPr="00582EA1" w:rsidRDefault="005B5FA9">
      <w:pPr>
        <w:tabs>
          <w:tab w:val="left" w:pos="450"/>
        </w:tabs>
        <w:jc w:val="both"/>
        <w:rPr>
          <w:rFonts w:asciiTheme="minorHAnsi" w:hAnsiTheme="minorHAnsi" w:cstheme="minorHAnsi"/>
          <w:b/>
          <w:u w:val="single"/>
        </w:rPr>
      </w:pPr>
    </w:p>
    <w:p w14:paraId="452208C7" w14:textId="77777777" w:rsidR="005B5FA9" w:rsidRPr="00582EA1" w:rsidRDefault="005E3416">
      <w:pPr>
        <w:pStyle w:val="ListParagraph"/>
        <w:numPr>
          <w:ilvl w:val="0"/>
          <w:numId w:val="3"/>
        </w:numPr>
        <w:tabs>
          <w:tab w:val="left" w:pos="450"/>
        </w:tabs>
        <w:rPr>
          <w:rFonts w:asciiTheme="minorHAnsi" w:hAnsiTheme="minorHAnsi" w:cstheme="minorHAnsi"/>
        </w:rPr>
      </w:pPr>
      <w:r w:rsidRPr="00582EA1">
        <w:rPr>
          <w:rFonts w:asciiTheme="minorHAnsi" w:hAnsiTheme="minorHAnsi" w:cstheme="minorHAnsi"/>
        </w:rPr>
        <w:t>We are Wadsley Parish Church, Worrall Road, Sheffield, S6 4BB, a parish church within the Church of England.</w:t>
      </w:r>
    </w:p>
    <w:p w14:paraId="452208C8"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To the extent that you have disclosed any criminal record information on this form, your information may be shared with OFSTED and the Local Authority Designated Officer for child protection matters (the LADO).</w:t>
      </w:r>
    </w:p>
    <w:p w14:paraId="452208C9"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 xml:space="preserve">We require the information requested on this form </w:t>
      </w:r>
      <w:proofErr w:type="gramStart"/>
      <w:r w:rsidRPr="00582EA1">
        <w:rPr>
          <w:rFonts w:asciiTheme="minorHAnsi" w:hAnsiTheme="minorHAnsi" w:cstheme="minorHAnsi"/>
        </w:rPr>
        <w:t>in order to</w:t>
      </w:r>
      <w:proofErr w:type="gramEnd"/>
      <w:r w:rsidRPr="00582EA1">
        <w:rPr>
          <w:rFonts w:asciiTheme="minorHAnsi" w:hAnsiTheme="minorHAnsi" w:cstheme="minorHAnsi"/>
        </w:rPr>
        <w:t xml:space="preserve"> process your application for employment and to ascertain whether you are a suitable candidate to work with children/in a child centred environment.  </w:t>
      </w:r>
    </w:p>
    <w:p w14:paraId="452208CA"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 xml:space="preserve">We require you to complete this form regarding criminal record disclosure as the information is needed </w:t>
      </w:r>
      <w:proofErr w:type="gramStart"/>
      <w:r w:rsidRPr="00582EA1">
        <w:rPr>
          <w:rFonts w:asciiTheme="minorHAnsi" w:hAnsiTheme="minorHAnsi" w:cstheme="minorHAnsi"/>
        </w:rPr>
        <w:t>in order to</w:t>
      </w:r>
      <w:proofErr w:type="gramEnd"/>
      <w:r w:rsidRPr="00582EA1">
        <w:rPr>
          <w:rFonts w:asciiTheme="minorHAnsi" w:hAnsiTheme="minorHAnsi" w:cstheme="minorHAnsi"/>
        </w:rPr>
        <w:t xml:space="preserve"> comply with our legal obligation to safeguard and protect children from harm.</w:t>
      </w:r>
    </w:p>
    <w:p w14:paraId="452208CB"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582EA1">
        <w:rPr>
          <w:rStyle w:val="FootnoteAnchor"/>
          <w:rFonts w:asciiTheme="minorHAnsi" w:hAnsiTheme="minorHAnsi" w:cstheme="minorHAnsi"/>
        </w:rPr>
        <w:footnoteReference w:id="1"/>
      </w:r>
      <w:r w:rsidRPr="00582EA1">
        <w:rPr>
          <w:rFonts w:asciiTheme="minorHAnsi" w:hAnsiTheme="minorHAnsi" w:cstheme="minorHAnsi"/>
        </w:rPr>
        <w:t xml:space="preserve"> </w:t>
      </w:r>
    </w:p>
    <w:p w14:paraId="452208CC"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582EA1">
        <w:rPr>
          <w:rStyle w:val="FootnoteAnchor"/>
          <w:rFonts w:asciiTheme="minorHAnsi" w:hAnsiTheme="minorHAnsi" w:cstheme="minorHAnsi"/>
        </w:rPr>
        <w:footnoteReference w:id="2"/>
      </w:r>
    </w:p>
    <w:p w14:paraId="452208CD"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 xml:space="preserve">If you are unsuccessful and you have not disclosed criminal record information on this form, this form shall be destroyed after a maximum period of 6 months. </w:t>
      </w:r>
    </w:p>
    <w:p w14:paraId="452208CE"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If you fail to complete this form we will not be able to comply with our legal duty to safeguard children and cannot therefore continue to process your employment application or offer you a position within our organisation.</w:t>
      </w:r>
    </w:p>
    <w:p w14:paraId="452208CF" w14:textId="77777777" w:rsidR="005B5FA9" w:rsidRPr="00582EA1" w:rsidRDefault="005E3416">
      <w:pPr>
        <w:pStyle w:val="ListParagraph"/>
        <w:numPr>
          <w:ilvl w:val="0"/>
          <w:numId w:val="3"/>
        </w:numPr>
        <w:tabs>
          <w:tab w:val="left" w:pos="450"/>
        </w:tabs>
        <w:jc w:val="both"/>
        <w:rPr>
          <w:rFonts w:asciiTheme="minorHAnsi" w:hAnsiTheme="minorHAnsi" w:cstheme="minorHAnsi"/>
        </w:rPr>
      </w:pPr>
      <w:r w:rsidRPr="00582EA1">
        <w:rPr>
          <w:rFonts w:asciiTheme="minorHAnsi" w:hAnsiTheme="minorHAnsi" w:cstheme="minorHAnsi"/>
        </w:rPr>
        <w:t xml:space="preserve">To read about your individual rights and/or to complain about how we have collected and processed the information you have provided on this form, you can make a complaint to our Church Wardens. If you are unhappy with how your complaint has been </w:t>
      </w:r>
      <w:proofErr w:type="gramStart"/>
      <w:r w:rsidRPr="00582EA1">
        <w:rPr>
          <w:rFonts w:asciiTheme="minorHAnsi" w:hAnsiTheme="minorHAnsi" w:cstheme="minorHAnsi"/>
        </w:rPr>
        <w:t>handled</w:t>
      </w:r>
      <w:proofErr w:type="gramEnd"/>
      <w:r w:rsidRPr="00582EA1">
        <w:rPr>
          <w:rFonts w:asciiTheme="minorHAnsi" w:hAnsiTheme="minorHAnsi" w:cstheme="minorHAnsi"/>
        </w:rPr>
        <w:t xml:space="preserve"> you can contact the Information Commissioners Office via their website at: ico.org.uk</w:t>
      </w:r>
    </w:p>
    <w:p w14:paraId="452208D0" w14:textId="77777777" w:rsidR="005B5FA9" w:rsidRDefault="005B5FA9">
      <w:pPr>
        <w:jc w:val="both"/>
      </w:pPr>
    </w:p>
    <w:sectPr w:rsidR="005B5FA9">
      <w:footerReference w:type="default" r:id="rId11"/>
      <w:pgSz w:w="11906" w:h="16838"/>
      <w:pgMar w:top="1152" w:right="1152" w:bottom="1152" w:left="1152" w:header="0"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B3D5" w14:textId="77777777" w:rsidR="0091377C" w:rsidRDefault="0091377C">
      <w:pPr>
        <w:spacing w:after="0" w:line="240" w:lineRule="auto"/>
      </w:pPr>
      <w:r>
        <w:separator/>
      </w:r>
    </w:p>
  </w:endnote>
  <w:endnote w:type="continuationSeparator" w:id="0">
    <w:p w14:paraId="4928CB4A" w14:textId="77777777" w:rsidR="0091377C" w:rsidRDefault="0091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08D7" w14:textId="77777777" w:rsidR="005B5FA9" w:rsidRDefault="005B5FA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08D8" w14:textId="77777777" w:rsidR="005B5FA9" w:rsidRDefault="005B5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2697" w14:textId="77777777" w:rsidR="0091377C" w:rsidRDefault="0091377C">
      <w:pPr>
        <w:spacing w:after="0" w:line="240" w:lineRule="auto"/>
      </w:pPr>
      <w:r>
        <w:separator/>
      </w:r>
    </w:p>
  </w:footnote>
  <w:footnote w:type="continuationSeparator" w:id="0">
    <w:p w14:paraId="5122A868" w14:textId="77777777" w:rsidR="0091377C" w:rsidRDefault="0091377C">
      <w:pPr>
        <w:spacing w:after="0" w:line="240" w:lineRule="auto"/>
      </w:pPr>
      <w:r>
        <w:continuationSeparator/>
      </w:r>
    </w:p>
  </w:footnote>
  <w:footnote w:id="1">
    <w:p w14:paraId="452208D9" w14:textId="77777777" w:rsidR="005B5FA9" w:rsidRDefault="005E3416">
      <w:pPr>
        <w:pStyle w:val="FootnoteText"/>
      </w:pPr>
      <w:r>
        <w:rPr>
          <w:rStyle w:val="FootnoteCharacters"/>
        </w:rPr>
        <w:footnoteRef/>
      </w:r>
      <w:r>
        <w:t xml:space="preserve"> </w:t>
      </w:r>
      <w:r>
        <w:rPr>
          <w:sz w:val="16"/>
          <w:szCs w:val="16"/>
        </w:rPr>
        <w:t>See paragraph 2.</w:t>
      </w:r>
    </w:p>
  </w:footnote>
  <w:footnote w:id="2">
    <w:p w14:paraId="452208DA" w14:textId="77777777" w:rsidR="005B5FA9" w:rsidRDefault="005E3416">
      <w:pPr>
        <w:pStyle w:val="FootnoteText"/>
      </w:pPr>
      <w:r>
        <w:rPr>
          <w:rStyle w:val="FootnoteCharacters"/>
        </w:rPr>
        <w:footnoteRef/>
      </w:r>
      <w:r>
        <w:t xml:space="preserve"> </w:t>
      </w:r>
      <w:r>
        <w:rPr>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tabs>
          <w:tab w:val="left" w:pos="567"/>
        </w:tabs>
        <w:ind w:left="567" w:hanging="567"/>
      </w:pPr>
      <w:rPr>
        <w:rFonts w:ascii="Arial" w:hAnsi="Arial"/>
        <w:b w:val="0"/>
        <w:u w:val="none"/>
      </w:rPr>
    </w:lvl>
    <w:lvl w:ilvl="1">
      <w:start w:val="1"/>
      <w:numFmt w:val="lowerLetter"/>
      <w:lvlText w:val="(%2)"/>
      <w:lvlJc w:val="left"/>
      <w:pPr>
        <w:tabs>
          <w:tab w:val="left" w:pos="1021"/>
        </w:tabs>
        <w:ind w:left="1021" w:hanging="454"/>
      </w:pPr>
      <w:rPr>
        <w:b w:val="0"/>
        <w:u w:val="none"/>
      </w:rPr>
    </w:lvl>
    <w:lvl w:ilvl="2">
      <w:start w:val="1"/>
      <w:numFmt w:val="decimal"/>
      <w:lvlText w:val="%1.%2.%3."/>
      <w:lvlJc w:val="left"/>
      <w:pPr>
        <w:tabs>
          <w:tab w:val="left" w:pos="1418"/>
        </w:tabs>
        <w:ind w:left="1418" w:hanging="698"/>
      </w:pPr>
      <w:rPr>
        <w:b w:val="0"/>
        <w:u w:val="none"/>
      </w:rPr>
    </w:lvl>
    <w:lvl w:ilvl="3">
      <w:start w:val="1"/>
      <w:numFmt w:val="decimal"/>
      <w:lvlText w:val="%1.%2.%3.%4."/>
      <w:lvlJc w:val="left"/>
      <w:pPr>
        <w:tabs>
          <w:tab w:val="left" w:pos="2880"/>
        </w:tabs>
        <w:ind w:left="2880" w:hanging="720"/>
      </w:pPr>
      <w:rPr>
        <w:b w:val="0"/>
        <w:u w:val="none"/>
      </w:rPr>
    </w:lvl>
    <w:lvl w:ilvl="4">
      <w:start w:val="1"/>
      <w:numFmt w:val="decimal"/>
      <w:lvlText w:val="%1.%2.%3.%4.%5."/>
      <w:lvlJc w:val="left"/>
      <w:pPr>
        <w:tabs>
          <w:tab w:val="left" w:pos="3960"/>
        </w:tabs>
        <w:ind w:left="3960" w:hanging="1080"/>
      </w:pPr>
      <w:rPr>
        <w:b w:val="0"/>
        <w:u w:val="none"/>
      </w:rPr>
    </w:lvl>
    <w:lvl w:ilvl="5">
      <w:start w:val="1"/>
      <w:numFmt w:val="decimal"/>
      <w:lvlText w:val="%1.%2.%3.%4.%5.%6."/>
      <w:lvlJc w:val="left"/>
      <w:pPr>
        <w:tabs>
          <w:tab w:val="left" w:pos="4680"/>
        </w:tabs>
        <w:ind w:left="4680" w:hanging="1080"/>
      </w:pPr>
      <w:rPr>
        <w:b w:val="0"/>
        <w:u w:val="none"/>
      </w:rPr>
    </w:lvl>
    <w:lvl w:ilvl="6">
      <w:start w:val="1"/>
      <w:numFmt w:val="decimal"/>
      <w:lvlText w:val="%1.%2.%3.%4.%5.%6.%7."/>
      <w:lvlJc w:val="left"/>
      <w:pPr>
        <w:tabs>
          <w:tab w:val="left" w:pos="5760"/>
        </w:tabs>
        <w:ind w:left="5760" w:hanging="1440"/>
      </w:pPr>
      <w:rPr>
        <w:b w:val="0"/>
        <w:u w:val="none"/>
      </w:rPr>
    </w:lvl>
    <w:lvl w:ilvl="7">
      <w:start w:val="1"/>
      <w:numFmt w:val="decimal"/>
      <w:lvlText w:val="%1.%2.%3.%4.%5.%6.%7.%8."/>
      <w:lvlJc w:val="left"/>
      <w:pPr>
        <w:tabs>
          <w:tab w:val="left" w:pos="6480"/>
        </w:tabs>
        <w:ind w:left="6480" w:hanging="1440"/>
      </w:pPr>
      <w:rPr>
        <w:b w:val="0"/>
        <w:u w:val="none"/>
      </w:rPr>
    </w:lvl>
    <w:lvl w:ilvl="8">
      <w:start w:val="1"/>
      <w:numFmt w:val="decimal"/>
      <w:lvlText w:val="%1.%2.%3.%4.%5.%6.%7.%8.%9."/>
      <w:lvlJc w:val="left"/>
      <w:pPr>
        <w:tabs>
          <w:tab w:val="left" w:pos="7560"/>
        </w:tabs>
        <w:ind w:left="7560" w:hanging="1800"/>
      </w:pPr>
      <w:rPr>
        <w:b w:val="0"/>
        <w:u w:val="none"/>
      </w:rPr>
    </w:lvl>
  </w:abstractNum>
  <w:abstractNum w:abstractNumId="1" w15:restartNumberingAfterBreak="0">
    <w:nsid w:val="0053208E"/>
    <w:multiLevelType w:val="multilevel"/>
    <w:tmpl w:val="005320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9ADCABA"/>
    <w:multiLevelType w:val="multilevel"/>
    <w:tmpl w:val="59ADCABA"/>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A9"/>
    <w:rsid w:val="00004FE7"/>
    <w:rsid w:val="000147FB"/>
    <w:rsid w:val="00015850"/>
    <w:rsid w:val="00033554"/>
    <w:rsid w:val="00051BED"/>
    <w:rsid w:val="00054CAC"/>
    <w:rsid w:val="00065190"/>
    <w:rsid w:val="00081A97"/>
    <w:rsid w:val="000873A8"/>
    <w:rsid w:val="0009234B"/>
    <w:rsid w:val="000A356F"/>
    <w:rsid w:val="000A4176"/>
    <w:rsid w:val="000A7BA4"/>
    <w:rsid w:val="000B3B5D"/>
    <w:rsid w:val="000B4119"/>
    <w:rsid w:val="000B55D6"/>
    <w:rsid w:val="000B7821"/>
    <w:rsid w:val="000D67F3"/>
    <w:rsid w:val="000E1FEF"/>
    <w:rsid w:val="000E5FC7"/>
    <w:rsid w:val="000F1FFA"/>
    <w:rsid w:val="00101E39"/>
    <w:rsid w:val="00110C76"/>
    <w:rsid w:val="001206AD"/>
    <w:rsid w:val="00131014"/>
    <w:rsid w:val="00141ABB"/>
    <w:rsid w:val="00143776"/>
    <w:rsid w:val="001474AE"/>
    <w:rsid w:val="00151051"/>
    <w:rsid w:val="00174C21"/>
    <w:rsid w:val="0017744E"/>
    <w:rsid w:val="00177C0D"/>
    <w:rsid w:val="00181C78"/>
    <w:rsid w:val="001A40C6"/>
    <w:rsid w:val="001B2E2C"/>
    <w:rsid w:val="001E2CC6"/>
    <w:rsid w:val="001E7A05"/>
    <w:rsid w:val="002003BC"/>
    <w:rsid w:val="0021544C"/>
    <w:rsid w:val="00237202"/>
    <w:rsid w:val="002728B2"/>
    <w:rsid w:val="00272B8D"/>
    <w:rsid w:val="002745B1"/>
    <w:rsid w:val="00292409"/>
    <w:rsid w:val="002C0EAF"/>
    <w:rsid w:val="002C35DC"/>
    <w:rsid w:val="002D3BFF"/>
    <w:rsid w:val="00307159"/>
    <w:rsid w:val="00311D25"/>
    <w:rsid w:val="00311F5A"/>
    <w:rsid w:val="0031420C"/>
    <w:rsid w:val="0032713C"/>
    <w:rsid w:val="003311EF"/>
    <w:rsid w:val="003858F6"/>
    <w:rsid w:val="00394FAC"/>
    <w:rsid w:val="003A1947"/>
    <w:rsid w:val="003A1EC2"/>
    <w:rsid w:val="003C64F6"/>
    <w:rsid w:val="003D101A"/>
    <w:rsid w:val="003E664B"/>
    <w:rsid w:val="003F17F8"/>
    <w:rsid w:val="004307A9"/>
    <w:rsid w:val="00447148"/>
    <w:rsid w:val="00482511"/>
    <w:rsid w:val="004C6695"/>
    <w:rsid w:val="004D1261"/>
    <w:rsid w:val="004F4F68"/>
    <w:rsid w:val="00514F3A"/>
    <w:rsid w:val="00522211"/>
    <w:rsid w:val="00522B78"/>
    <w:rsid w:val="0053612D"/>
    <w:rsid w:val="00543010"/>
    <w:rsid w:val="00565C62"/>
    <w:rsid w:val="00566D13"/>
    <w:rsid w:val="005807D4"/>
    <w:rsid w:val="00582EA1"/>
    <w:rsid w:val="0059143F"/>
    <w:rsid w:val="005A4661"/>
    <w:rsid w:val="005B5FA9"/>
    <w:rsid w:val="005C3310"/>
    <w:rsid w:val="005D394B"/>
    <w:rsid w:val="005E3416"/>
    <w:rsid w:val="00630634"/>
    <w:rsid w:val="00656392"/>
    <w:rsid w:val="00664878"/>
    <w:rsid w:val="00681FDD"/>
    <w:rsid w:val="006871B3"/>
    <w:rsid w:val="006C2D73"/>
    <w:rsid w:val="006E2CEC"/>
    <w:rsid w:val="006E5B1C"/>
    <w:rsid w:val="006E639E"/>
    <w:rsid w:val="006F3592"/>
    <w:rsid w:val="006F4385"/>
    <w:rsid w:val="00716384"/>
    <w:rsid w:val="00734CCD"/>
    <w:rsid w:val="0075521A"/>
    <w:rsid w:val="00755CAC"/>
    <w:rsid w:val="007607DE"/>
    <w:rsid w:val="007705AD"/>
    <w:rsid w:val="007A2E15"/>
    <w:rsid w:val="007D051A"/>
    <w:rsid w:val="007F391A"/>
    <w:rsid w:val="007F7861"/>
    <w:rsid w:val="008135DF"/>
    <w:rsid w:val="00816EAF"/>
    <w:rsid w:val="008804B4"/>
    <w:rsid w:val="0088750C"/>
    <w:rsid w:val="008A5509"/>
    <w:rsid w:val="008C21E0"/>
    <w:rsid w:val="008C2E35"/>
    <w:rsid w:val="008C65C5"/>
    <w:rsid w:val="008D2038"/>
    <w:rsid w:val="008F3194"/>
    <w:rsid w:val="0091377C"/>
    <w:rsid w:val="0092019A"/>
    <w:rsid w:val="00922166"/>
    <w:rsid w:val="009453B7"/>
    <w:rsid w:val="00952E50"/>
    <w:rsid w:val="00961C37"/>
    <w:rsid w:val="0096287F"/>
    <w:rsid w:val="00966E0E"/>
    <w:rsid w:val="00981CBE"/>
    <w:rsid w:val="00982B24"/>
    <w:rsid w:val="009B02C9"/>
    <w:rsid w:val="009D4D30"/>
    <w:rsid w:val="00A00117"/>
    <w:rsid w:val="00A0076C"/>
    <w:rsid w:val="00A0279E"/>
    <w:rsid w:val="00A177BE"/>
    <w:rsid w:val="00A374CE"/>
    <w:rsid w:val="00A677D6"/>
    <w:rsid w:val="00A8246A"/>
    <w:rsid w:val="00A84EF0"/>
    <w:rsid w:val="00A90048"/>
    <w:rsid w:val="00A92A82"/>
    <w:rsid w:val="00A950B7"/>
    <w:rsid w:val="00AA6319"/>
    <w:rsid w:val="00AB358E"/>
    <w:rsid w:val="00AC6B53"/>
    <w:rsid w:val="00AD30CE"/>
    <w:rsid w:val="00AD4B7A"/>
    <w:rsid w:val="00AE138E"/>
    <w:rsid w:val="00AE29DC"/>
    <w:rsid w:val="00AE766D"/>
    <w:rsid w:val="00AF4F26"/>
    <w:rsid w:val="00B1656C"/>
    <w:rsid w:val="00B2691A"/>
    <w:rsid w:val="00B91BD6"/>
    <w:rsid w:val="00BA0787"/>
    <w:rsid w:val="00BA5201"/>
    <w:rsid w:val="00BB0B55"/>
    <w:rsid w:val="00BC6278"/>
    <w:rsid w:val="00BE6DE8"/>
    <w:rsid w:val="00C315AD"/>
    <w:rsid w:val="00C3188A"/>
    <w:rsid w:val="00C350D3"/>
    <w:rsid w:val="00C45CA3"/>
    <w:rsid w:val="00C52A3C"/>
    <w:rsid w:val="00C6008B"/>
    <w:rsid w:val="00C627F6"/>
    <w:rsid w:val="00C80BDF"/>
    <w:rsid w:val="00C823AB"/>
    <w:rsid w:val="00CC2EB5"/>
    <w:rsid w:val="00CE66D9"/>
    <w:rsid w:val="00CF1655"/>
    <w:rsid w:val="00CF2988"/>
    <w:rsid w:val="00D24CC0"/>
    <w:rsid w:val="00D31A2A"/>
    <w:rsid w:val="00D41794"/>
    <w:rsid w:val="00D42235"/>
    <w:rsid w:val="00D62777"/>
    <w:rsid w:val="00D67FCB"/>
    <w:rsid w:val="00D82860"/>
    <w:rsid w:val="00D83257"/>
    <w:rsid w:val="00DB1EE8"/>
    <w:rsid w:val="00DD45D0"/>
    <w:rsid w:val="00E0311F"/>
    <w:rsid w:val="00E0386D"/>
    <w:rsid w:val="00E072C9"/>
    <w:rsid w:val="00E1557D"/>
    <w:rsid w:val="00E33F12"/>
    <w:rsid w:val="00E47831"/>
    <w:rsid w:val="00E5317C"/>
    <w:rsid w:val="00E6105F"/>
    <w:rsid w:val="00E75F13"/>
    <w:rsid w:val="00E804EF"/>
    <w:rsid w:val="00EC312F"/>
    <w:rsid w:val="00EC3651"/>
    <w:rsid w:val="00ED572B"/>
    <w:rsid w:val="00EE5817"/>
    <w:rsid w:val="00EE65F1"/>
    <w:rsid w:val="00EF0C21"/>
    <w:rsid w:val="00F0019E"/>
    <w:rsid w:val="00F00FB3"/>
    <w:rsid w:val="00F03490"/>
    <w:rsid w:val="00F05696"/>
    <w:rsid w:val="00F20632"/>
    <w:rsid w:val="00F25B6C"/>
    <w:rsid w:val="00F47FE5"/>
    <w:rsid w:val="00F65E54"/>
    <w:rsid w:val="00F71014"/>
    <w:rsid w:val="00F71877"/>
    <w:rsid w:val="00F95C31"/>
    <w:rsid w:val="00FA2B15"/>
    <w:rsid w:val="00FA3292"/>
    <w:rsid w:val="00FC03F6"/>
    <w:rsid w:val="00FC66B5"/>
    <w:rsid w:val="00FE4795"/>
    <w:rsid w:val="14BC0B71"/>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0667"/>
  <w15:docId w15:val="{AC1871B9-5012-4A53-96E7-5601B59D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nhideWhenUsed="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rFonts w:ascii="Arial" w:hAnsi="Arial"/>
      <w:b/>
      <w:szCs w:val="20"/>
      <w:u w:val="singl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7">
    <w:name w:val="heading 7"/>
    <w:basedOn w:val="Normal"/>
    <w:next w:val="Normal"/>
    <w:link w:val="Heading7Char"/>
    <w:uiPriority w:val="9"/>
    <w:qFormat/>
    <w:pPr>
      <w:keepNext/>
      <w:outlineLvl w:val="6"/>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paragraph" w:styleId="BodyText">
    <w:name w:val="Body Text"/>
    <w:basedOn w:val="Normal"/>
    <w:link w:val="BodyTextChar"/>
    <w:uiPriority w:val="99"/>
    <w:qFormat/>
    <w:pPr>
      <w:jc w:val="both"/>
    </w:pPr>
    <w:rPr>
      <w:rFonts w:ascii="Arial" w:hAnsi="Arial"/>
      <w:szCs w:val="20"/>
    </w:rPr>
  </w:style>
  <w:style w:type="paragraph" w:styleId="Caption">
    <w:name w:val="caption"/>
    <w:basedOn w:val="Normal"/>
    <w:next w:val="Normal"/>
    <w:qFormat/>
    <w:pPr>
      <w:suppressLineNumbers/>
      <w:spacing w:before="120" w:after="120"/>
    </w:pPr>
    <w:rPr>
      <w:rFonts w:cs="Arial"/>
      <w:i/>
      <w:iCs/>
    </w:rPr>
  </w:style>
  <w:style w:type="paragraph" w:styleId="Footer">
    <w:name w:val="footer"/>
    <w:basedOn w:val="Normal"/>
    <w:link w:val="FooterChar"/>
    <w:uiPriority w:val="99"/>
    <w:qFormat/>
    <w:pPr>
      <w:tabs>
        <w:tab w:val="center" w:pos="4153"/>
        <w:tab w:val="right" w:pos="8306"/>
      </w:tabs>
    </w:pPr>
  </w:style>
  <w:style w:type="paragraph" w:styleId="FootnoteText">
    <w:name w:val="footnote text"/>
    <w:basedOn w:val="Normal"/>
    <w:link w:val="FootnoteTextChar"/>
    <w:uiPriority w:val="99"/>
    <w:unhideWhenUsed/>
    <w:qFormat/>
    <w:rPr>
      <w:rFonts w:ascii="Calibri" w:eastAsia="Calibri" w:hAnsi="Calibri"/>
      <w:sz w:val="20"/>
      <w:szCs w:val="20"/>
    </w:rPr>
  </w:style>
  <w:style w:type="paragraph" w:styleId="Header">
    <w:name w:val="header"/>
    <w:basedOn w:val="Normal"/>
    <w:link w:val="HeaderChar"/>
    <w:uiPriority w:val="99"/>
    <w:qFormat/>
    <w:pPr>
      <w:tabs>
        <w:tab w:val="center" w:pos="4153"/>
        <w:tab w:val="right" w:pos="8306"/>
      </w:tabs>
    </w:pPr>
  </w:style>
  <w:style w:type="paragraph" w:styleId="List">
    <w:name w:val="List"/>
    <w:basedOn w:val="BodyText"/>
    <w:qFormat/>
    <w:rPr>
      <w:rFonts w:cs="Arial"/>
    </w:rPr>
  </w:style>
  <w:style w:type="paragraph" w:styleId="Title">
    <w:name w:val="Title"/>
    <w:basedOn w:val="Normal"/>
    <w:link w:val="TitleChar"/>
    <w:uiPriority w:val="10"/>
    <w:qFormat/>
    <w:pPr>
      <w:jc w:val="center"/>
    </w:pPr>
    <w:rPr>
      <w:rFonts w:ascii="Arial" w:hAnsi="Arial"/>
      <w:outline/>
      <w:color w:val="000000"/>
      <w:sz w:val="40"/>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Cambria" w:eastAsia="Times New Roman" w:hAnsi="Cambria" w:cs="Times New Roman"/>
      <w:b/>
      <w:bCs/>
      <w:kern w:val="2"/>
      <w:sz w:val="32"/>
      <w:szCs w:val="32"/>
      <w:lang w:val="en-US" w:eastAsia="en-US"/>
    </w:rPr>
  </w:style>
  <w:style w:type="character" w:customStyle="1" w:styleId="Heading3Char">
    <w:name w:val="Heading 3 Char"/>
    <w:basedOn w:val="DefaultParagraphFont"/>
    <w:link w:val="Heading3"/>
    <w:uiPriority w:val="9"/>
    <w:semiHidden/>
    <w:qFormat/>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qFormat/>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uiPriority w:val="9"/>
    <w:semiHidden/>
    <w:qFormat/>
    <w:rPr>
      <w:rFonts w:ascii="Calibri" w:eastAsia="Times New Roman" w:hAnsi="Calibri" w:cs="Times New Roman"/>
      <w:sz w:val="24"/>
      <w:szCs w:val="24"/>
      <w:lang w:val="en-US" w:eastAsia="en-US"/>
    </w:rPr>
  </w:style>
  <w:style w:type="character" w:customStyle="1" w:styleId="HeaderChar">
    <w:name w:val="Header Char"/>
    <w:basedOn w:val="DefaultParagraphFont"/>
    <w:link w:val="Header"/>
    <w:uiPriority w:val="99"/>
    <w:qFormat/>
    <w:rPr>
      <w:sz w:val="24"/>
      <w:szCs w:val="24"/>
      <w:lang w:val="en-US" w:eastAsia="en-US"/>
    </w:rPr>
  </w:style>
  <w:style w:type="character" w:customStyle="1" w:styleId="FooterChar">
    <w:name w:val="Footer Char"/>
    <w:basedOn w:val="DefaultParagraphFont"/>
    <w:link w:val="Footer"/>
    <w:uiPriority w:val="99"/>
    <w:qFormat/>
    <w:rPr>
      <w:sz w:val="24"/>
      <w:szCs w:val="24"/>
      <w:lang w:val="en-US" w:eastAsia="en-US"/>
    </w:rPr>
  </w:style>
  <w:style w:type="character" w:customStyle="1" w:styleId="BodyTextChar">
    <w:name w:val="Body Text Char"/>
    <w:basedOn w:val="DefaultParagraphFont"/>
    <w:link w:val="BodyText"/>
    <w:uiPriority w:val="99"/>
    <w:semiHidden/>
    <w:qFormat/>
    <w:rPr>
      <w:sz w:val="24"/>
      <w:szCs w:val="24"/>
      <w:lang w:val="en-US" w:eastAsia="en-US"/>
    </w:rPr>
  </w:style>
  <w:style w:type="character" w:customStyle="1" w:styleId="TitleChar">
    <w:name w:val="Title Char"/>
    <w:basedOn w:val="DefaultParagraphFont"/>
    <w:link w:val="Title"/>
    <w:uiPriority w:val="10"/>
    <w:qFormat/>
    <w:rPr>
      <w:rFonts w:ascii="Cambria" w:eastAsia="Times New Roman" w:hAnsi="Cambria" w:cs="Times New Roman"/>
      <w:b/>
      <w:bCs/>
      <w:kern w:val="2"/>
      <w:sz w:val="32"/>
      <w:szCs w:val="32"/>
      <w:lang w:val="en-US" w:eastAsia="en-US"/>
    </w:rPr>
  </w:style>
  <w:style w:type="character" w:customStyle="1" w:styleId="BalloonTextChar">
    <w:name w:val="Balloon Text Char"/>
    <w:basedOn w:val="DefaultParagraphFont"/>
    <w:link w:val="BalloonText"/>
    <w:uiPriority w:val="99"/>
    <w:qFormat/>
    <w:rPr>
      <w:rFonts w:ascii="Tahoma" w:hAnsi="Tahoma" w:cs="Tahoma"/>
      <w:sz w:val="16"/>
      <w:szCs w:val="16"/>
      <w:lang w:val="en-US" w:eastAsia="en-US"/>
    </w:rPr>
  </w:style>
  <w:style w:type="character" w:customStyle="1" w:styleId="InternetLink">
    <w:name w:val="Internet Link"/>
    <w:unhideWhenUsed/>
    <w:qFormat/>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qFormat/>
    <w:rPr>
      <w:vertAlign w:val="superscript"/>
    </w:rPr>
  </w:style>
  <w:style w:type="character" w:customStyle="1" w:styleId="FootnoteTextChar">
    <w:name w:val="Footnote Text Char"/>
    <w:basedOn w:val="DefaultParagraphFont"/>
    <w:link w:val="FootnoteText"/>
    <w:uiPriority w:val="99"/>
    <w:qFormat/>
    <w:rPr>
      <w:rFonts w:ascii="Calibri" w:eastAsia="Calibri" w:hAnsi="Calibri"/>
      <w:lang w:val="en-US" w:eastAsia="en-US"/>
    </w:rPr>
  </w:style>
  <w:style w:type="character" w:customStyle="1" w:styleId="ListLabel1">
    <w:name w:val="ListLabel 1"/>
    <w:qFormat/>
    <w:rPr>
      <w:b/>
      <w:i/>
      <w:sz w:val="22"/>
      <w:szCs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rFonts w:ascii="Arial" w:hAnsi="Arial"/>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EndnoteAnchor">
    <w:name w:val="Endnote Anchor"/>
    <w:qFormat/>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customStyle="1" w:styleId="Index">
    <w:name w:val="Index"/>
    <w:basedOn w:val="Normal"/>
    <w:qFormat/>
    <w:pPr>
      <w:suppressLineNumbers/>
    </w:pPr>
    <w:rPr>
      <w:rFonts w:cs="Arial"/>
    </w:rPr>
  </w:style>
  <w:style w:type="paragraph" w:customStyle="1" w:styleId="AppFormTitle">
    <w:name w:val="App Form Title"/>
    <w:basedOn w:val="Normal"/>
    <w:qFormat/>
    <w:pPr>
      <w:spacing w:before="360" w:after="0" w:line="288" w:lineRule="auto"/>
      <w:jc w:val="center"/>
    </w:pPr>
    <w:rPr>
      <w:rFonts w:ascii="Arial" w:eastAsia="Calibri" w:hAnsi="Arial" w:cs="Arial"/>
      <w:b/>
      <w:sz w:val="28"/>
      <w:szCs w:val="28"/>
    </w:rPr>
  </w:style>
  <w:style w:type="paragraph" w:customStyle="1" w:styleId="AppFormComment">
    <w:name w:val="App Form Comment"/>
    <w:basedOn w:val="Normal"/>
    <w:qFormat/>
    <w:pPr>
      <w:spacing w:after="200" w:line="288" w:lineRule="auto"/>
      <w:jc w:val="center"/>
    </w:pPr>
    <w:rPr>
      <w:rFonts w:ascii="Arial" w:hAnsi="Arial"/>
      <w:i/>
      <w:iCs/>
      <w:sz w:val="20"/>
      <w:szCs w:val="20"/>
    </w:rPr>
  </w:style>
  <w:style w:type="paragraph" w:customStyle="1" w:styleId="AppFormStrong">
    <w:name w:val="App Form Strong"/>
    <w:basedOn w:val="Normal"/>
    <w:qFormat/>
    <w:pPr>
      <w:spacing w:before="600" w:after="0" w:line="288" w:lineRule="auto"/>
      <w:jc w:val="both"/>
    </w:pPr>
    <w:rPr>
      <w:rFonts w:ascii="Arial" w:eastAsia="Calibri" w:hAnsi="Arial" w:cs="Arial"/>
      <w:caps/>
      <w:sz w:val="22"/>
      <w:szCs w:val="22"/>
    </w:rPr>
  </w:style>
  <w:style w:type="paragraph" w:customStyle="1" w:styleId="AppFormNormal">
    <w:name w:val="App Form Normal"/>
    <w:basedOn w:val="Normal"/>
    <w:qFormat/>
    <w:pPr>
      <w:keepLines/>
      <w:spacing w:before="120" w:after="360" w:line="288" w:lineRule="auto"/>
    </w:pPr>
    <w:rPr>
      <w:rFonts w:ascii="Arial" w:eastAsia="Calibri" w:hAnsi="Arial" w:cs="Arial"/>
      <w:sz w:val="22"/>
      <w:szCs w:val="22"/>
    </w:rPr>
  </w:style>
  <w:style w:type="paragraph" w:customStyle="1" w:styleId="AppFormHeading1">
    <w:name w:val="App Form Heading1"/>
    <w:basedOn w:val="Normal"/>
    <w:next w:val="AppFormNormal"/>
    <w:qFormat/>
    <w:pPr>
      <w:keepNext/>
      <w:keepLines/>
      <w:spacing w:before="360" w:after="120" w:line="288" w:lineRule="auto"/>
    </w:pPr>
    <w:rPr>
      <w:rFonts w:ascii="Arial" w:eastAsia="Calibri" w:hAnsi="Arial" w:cs="Arial"/>
      <w:b/>
      <w:i/>
      <w:caps/>
      <w:sz w:val="22"/>
      <w:szCs w:val="22"/>
    </w:rPr>
  </w:style>
  <w:style w:type="paragraph" w:customStyle="1" w:styleId="AppFormCheckBoxes">
    <w:name w:val="App Form Check Boxes"/>
    <w:basedOn w:val="AppFormNormal"/>
    <w:next w:val="AppFormNormal"/>
    <w:qFormat/>
    <w:pPr>
      <w:spacing w:before="240" w:after="240"/>
    </w:pPr>
  </w:style>
  <w:style w:type="paragraph" w:customStyle="1" w:styleId="AppFormTableFields">
    <w:name w:val="App Form Table Fields"/>
    <w:basedOn w:val="AppFormNormal"/>
    <w:qFormat/>
    <w:pPr>
      <w:spacing w:after="120"/>
      <w:contextualSpacing/>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AppFormNotes">
    <w:name w:val="App Form Notes"/>
    <w:basedOn w:val="Normal"/>
    <w:qFormat/>
    <w:pPr>
      <w:keepLines/>
      <w:spacing w:before="360" w:after="0" w:line="288" w:lineRule="auto"/>
      <w:jc w:val="both"/>
    </w:pPr>
    <w:rPr>
      <w:rFonts w:ascii="Arial" w:eastAsia="Calibri" w:hAnsi="Arial" w:cs="Arial"/>
      <w:sz w:val="22"/>
      <w:szCs w:val="22"/>
    </w:rPr>
  </w:style>
  <w:style w:type="paragraph" w:customStyle="1" w:styleId="AppFormDetails">
    <w:name w:val="App Form Details"/>
    <w:basedOn w:val="AppFormNotes"/>
    <w:qFormat/>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C661534E-6449-4FAC-86A5-D06575D41C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RM004</dc:creator>
  <cp:lastModifiedBy>Rebekah Ridge</cp:lastModifiedBy>
  <cp:revision>2</cp:revision>
  <cp:lastPrinted>2020-07-04T12:16:00Z</cp:lastPrinted>
  <dcterms:created xsi:type="dcterms:W3CDTF">2021-06-09T20:34:00Z</dcterms:created>
  <dcterms:modified xsi:type="dcterms:W3CDTF">2021-06-09T20:34:00Z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2057-11.2.0.8970</vt:lpwstr>
  </property>
</Properties>
</file>